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ABF" w:rsidRPr="00571290" w:rsidRDefault="00042ABF" w:rsidP="00ED0077">
      <w:pPr>
        <w:pStyle w:val="ListParagraph"/>
        <w:rPr>
          <w:rFonts w:ascii="Segoe UI" w:hAnsi="Segoe UI" w:cs="Segoe UI"/>
          <w:b/>
          <w:sz w:val="22"/>
          <w:szCs w:val="22"/>
          <w:u w:val="single"/>
        </w:rPr>
      </w:pPr>
    </w:p>
    <w:p w:rsidR="00236DF1" w:rsidRPr="00571290" w:rsidRDefault="00ED0077" w:rsidP="00236DF1">
      <w:pPr>
        <w:jc w:val="center"/>
        <w:rPr>
          <w:rFonts w:ascii="Segoe UI" w:hAnsi="Segoe UI" w:cs="Segoe UI"/>
          <w:sz w:val="22"/>
          <w:szCs w:val="22"/>
        </w:rPr>
      </w:pPr>
      <w:r w:rsidRPr="00571290">
        <w:rPr>
          <w:rFonts w:ascii="Segoe UI" w:hAnsi="Segoe UI" w:cs="Segoe UI"/>
          <w:noProof/>
          <w:sz w:val="22"/>
          <w:szCs w:val="22"/>
        </w:rPr>
        <w:drawing>
          <wp:inline distT="0" distB="0" distL="0" distR="0" wp14:anchorId="566418C6" wp14:editId="59174243">
            <wp:extent cx="1524000" cy="1266825"/>
            <wp:effectExtent l="0" t="0" r="0" b="9525"/>
            <wp:docPr id="1" name="Picture 1" descr="1066 club logo The 1066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6 club logo The 1066 cl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266825"/>
                    </a:xfrm>
                    <a:prstGeom prst="rect">
                      <a:avLst/>
                    </a:prstGeom>
                    <a:noFill/>
                    <a:ln>
                      <a:noFill/>
                    </a:ln>
                  </pic:spPr>
                </pic:pic>
              </a:graphicData>
            </a:graphic>
          </wp:inline>
        </w:drawing>
      </w:r>
    </w:p>
    <w:p w:rsidR="00A565C3" w:rsidRPr="00571290" w:rsidRDefault="00A565C3" w:rsidP="00A565C3">
      <w:pPr>
        <w:pStyle w:val="Footer"/>
        <w:jc w:val="center"/>
        <w:rPr>
          <w:rFonts w:ascii="Segoe UI" w:hAnsi="Segoe UI" w:cs="Segoe UI"/>
          <w:sz w:val="22"/>
          <w:szCs w:val="22"/>
        </w:rPr>
      </w:pPr>
      <w:proofErr w:type="gramStart"/>
      <w:r w:rsidRPr="00571290">
        <w:rPr>
          <w:rFonts w:ascii="Segoe UI" w:hAnsi="Segoe UI" w:cs="Segoe UI"/>
          <w:b/>
          <w:bCs/>
          <w:color w:val="000080"/>
          <w:sz w:val="22"/>
          <w:szCs w:val="22"/>
        </w:rPr>
        <w:t>Fun, Friendship and Learning for Life.</w:t>
      </w:r>
      <w:proofErr w:type="gramEnd"/>
    </w:p>
    <w:p w:rsidR="00A565C3" w:rsidRPr="00571290" w:rsidRDefault="00A565C3" w:rsidP="00236DF1">
      <w:pPr>
        <w:jc w:val="center"/>
        <w:rPr>
          <w:rFonts w:ascii="Segoe UI" w:hAnsi="Segoe UI" w:cs="Segoe UI"/>
          <w:sz w:val="22"/>
          <w:szCs w:val="22"/>
        </w:rPr>
      </w:pPr>
    </w:p>
    <w:p w:rsidR="00236DF1" w:rsidRPr="00571290" w:rsidRDefault="00236DF1" w:rsidP="00236DF1">
      <w:pPr>
        <w:jc w:val="center"/>
        <w:rPr>
          <w:rFonts w:ascii="Segoe UI" w:hAnsi="Segoe UI" w:cs="Segoe UI"/>
          <w:b/>
          <w:sz w:val="22"/>
          <w:szCs w:val="22"/>
        </w:rPr>
      </w:pPr>
      <w:r w:rsidRPr="00571290">
        <w:rPr>
          <w:rFonts w:ascii="Segoe UI" w:hAnsi="Segoe UI" w:cs="Segoe UI"/>
          <w:b/>
          <w:sz w:val="22"/>
          <w:szCs w:val="22"/>
        </w:rPr>
        <w:t>Terms and Conditions</w:t>
      </w:r>
      <w:r w:rsidR="009A55BA">
        <w:rPr>
          <w:rFonts w:ascii="Segoe UI" w:hAnsi="Segoe UI" w:cs="Segoe UI"/>
          <w:b/>
          <w:sz w:val="22"/>
          <w:szCs w:val="22"/>
        </w:rPr>
        <w:t xml:space="preserve"> - 1066</w:t>
      </w:r>
      <w:r w:rsidR="00952CCD" w:rsidRPr="00571290">
        <w:rPr>
          <w:rFonts w:ascii="Segoe UI" w:hAnsi="Segoe UI" w:cs="Segoe UI"/>
          <w:b/>
          <w:sz w:val="22"/>
          <w:szCs w:val="22"/>
        </w:rPr>
        <w:t xml:space="preserve"> </w:t>
      </w:r>
      <w:proofErr w:type="gramStart"/>
      <w:r w:rsidR="00952CCD" w:rsidRPr="00571290">
        <w:rPr>
          <w:rFonts w:ascii="Segoe UI" w:hAnsi="Segoe UI" w:cs="Segoe UI"/>
          <w:b/>
          <w:sz w:val="22"/>
          <w:szCs w:val="22"/>
        </w:rPr>
        <w:t>After</w:t>
      </w:r>
      <w:proofErr w:type="gramEnd"/>
      <w:r w:rsidR="00952CCD" w:rsidRPr="00571290">
        <w:rPr>
          <w:rFonts w:ascii="Segoe UI" w:hAnsi="Segoe UI" w:cs="Segoe UI"/>
          <w:b/>
          <w:sz w:val="22"/>
          <w:szCs w:val="22"/>
        </w:rPr>
        <w:t xml:space="preserve"> School Club</w:t>
      </w:r>
    </w:p>
    <w:p w:rsidR="00236DF1" w:rsidRPr="00571290" w:rsidRDefault="00236DF1" w:rsidP="001D251B">
      <w:pPr>
        <w:jc w:val="both"/>
        <w:rPr>
          <w:rFonts w:ascii="Segoe UI" w:hAnsi="Segoe UI" w:cs="Segoe UI"/>
          <w:b/>
          <w:sz w:val="22"/>
          <w:szCs w:val="22"/>
        </w:rPr>
      </w:pPr>
      <w:r w:rsidRPr="00571290">
        <w:rPr>
          <w:rFonts w:ascii="Segoe UI" w:hAnsi="Segoe UI" w:cs="Segoe UI"/>
          <w:b/>
          <w:sz w:val="22"/>
          <w:szCs w:val="22"/>
        </w:rPr>
        <w:tab/>
      </w:r>
      <w:r w:rsidRPr="00571290">
        <w:rPr>
          <w:rFonts w:ascii="Segoe UI" w:hAnsi="Segoe UI" w:cs="Segoe UI"/>
          <w:b/>
          <w:sz w:val="22"/>
          <w:szCs w:val="22"/>
        </w:rPr>
        <w:tab/>
      </w:r>
      <w:r w:rsidRPr="00571290">
        <w:rPr>
          <w:rFonts w:ascii="Segoe UI" w:hAnsi="Segoe UI" w:cs="Segoe UI"/>
          <w:b/>
          <w:sz w:val="22"/>
          <w:szCs w:val="22"/>
        </w:rPr>
        <w:tab/>
      </w:r>
      <w:r w:rsidRPr="00571290">
        <w:rPr>
          <w:rFonts w:ascii="Segoe UI" w:hAnsi="Segoe UI" w:cs="Segoe UI"/>
          <w:b/>
          <w:sz w:val="22"/>
          <w:szCs w:val="22"/>
        </w:rPr>
        <w:tab/>
      </w:r>
      <w:r w:rsidRPr="00571290">
        <w:rPr>
          <w:rFonts w:ascii="Segoe UI" w:hAnsi="Segoe UI" w:cs="Segoe UI"/>
          <w:b/>
          <w:sz w:val="22"/>
          <w:szCs w:val="22"/>
        </w:rPr>
        <w:tab/>
      </w:r>
      <w:r w:rsidRPr="00571290">
        <w:rPr>
          <w:rFonts w:ascii="Segoe UI" w:hAnsi="Segoe UI" w:cs="Segoe UI"/>
          <w:b/>
          <w:sz w:val="22"/>
          <w:szCs w:val="22"/>
        </w:rPr>
        <w:tab/>
      </w:r>
    </w:p>
    <w:p w:rsidR="00301DBB" w:rsidRPr="00571290" w:rsidRDefault="00301DBB" w:rsidP="00301DBB">
      <w:pPr>
        <w:spacing w:line="0" w:lineRule="atLeast"/>
        <w:rPr>
          <w:rFonts w:ascii="Segoe UI" w:eastAsia="Arial" w:hAnsi="Segoe UI" w:cs="Segoe UI"/>
          <w:b/>
          <w:sz w:val="22"/>
          <w:szCs w:val="22"/>
          <w:u w:val="single"/>
        </w:rPr>
      </w:pPr>
      <w:r w:rsidRPr="00571290">
        <w:rPr>
          <w:rFonts w:ascii="Segoe UI" w:eastAsia="Arial" w:hAnsi="Segoe UI" w:cs="Segoe UI"/>
          <w:b/>
          <w:sz w:val="22"/>
          <w:szCs w:val="22"/>
          <w:u w:val="single"/>
        </w:rPr>
        <w:t>Introduction</w:t>
      </w:r>
    </w:p>
    <w:p w:rsidR="00301DBB" w:rsidRPr="00571290" w:rsidRDefault="00301DBB" w:rsidP="00301DBB">
      <w:pPr>
        <w:spacing w:line="312" w:lineRule="exact"/>
        <w:rPr>
          <w:rFonts w:ascii="Segoe UI" w:hAnsi="Segoe UI" w:cs="Segoe UI"/>
          <w:sz w:val="22"/>
          <w:szCs w:val="22"/>
        </w:rPr>
      </w:pPr>
    </w:p>
    <w:p w:rsidR="00301DBB" w:rsidRPr="009A55BA" w:rsidRDefault="00301DBB" w:rsidP="00301DBB">
      <w:pPr>
        <w:spacing w:line="303" w:lineRule="auto"/>
        <w:ind w:right="520"/>
        <w:rPr>
          <w:rFonts w:ascii="Segoe UI Emoji" w:eastAsia="Arial" w:hAnsi="Segoe UI Emoji" w:cs="Segoe UI Semibold"/>
          <w:sz w:val="22"/>
          <w:szCs w:val="22"/>
        </w:rPr>
      </w:pPr>
      <w:r w:rsidRPr="009A55BA">
        <w:rPr>
          <w:rFonts w:ascii="Segoe UI Emoji" w:eastAsia="Arial" w:hAnsi="Segoe UI Emoji" w:cs="Segoe UI Semibold"/>
          <w:sz w:val="22"/>
          <w:szCs w:val="22"/>
        </w:rPr>
        <w:t xml:space="preserve">1066 After School Club is run by Stamford Bridge Primary School to provide high quality out-of-school </w:t>
      </w:r>
      <w:proofErr w:type="gramStart"/>
      <w:r w:rsidRPr="009A55BA">
        <w:rPr>
          <w:rFonts w:ascii="Segoe UI Emoji" w:eastAsia="Arial" w:hAnsi="Segoe UI Emoji" w:cs="Segoe UI Semibold"/>
          <w:sz w:val="22"/>
          <w:szCs w:val="22"/>
        </w:rPr>
        <w:t>hours</w:t>
      </w:r>
      <w:proofErr w:type="gramEnd"/>
      <w:r w:rsidRPr="009A55BA">
        <w:rPr>
          <w:rFonts w:ascii="Segoe UI Emoji" w:eastAsia="Arial" w:hAnsi="Segoe UI Emoji" w:cs="Segoe UI Semibold"/>
          <w:sz w:val="22"/>
          <w:szCs w:val="22"/>
        </w:rPr>
        <w:t xml:space="preserve"> childcare for our parents. It provides a range of stimulating and creative activities in a safe environment.</w:t>
      </w:r>
    </w:p>
    <w:p w:rsidR="00301DBB" w:rsidRPr="009A55BA" w:rsidRDefault="00301DBB" w:rsidP="00301DBB">
      <w:pPr>
        <w:spacing w:line="232" w:lineRule="exact"/>
        <w:rPr>
          <w:rFonts w:ascii="Segoe UI Emoji" w:hAnsi="Segoe UI Emoji" w:cs="Segoe UI Semibold"/>
          <w:sz w:val="22"/>
          <w:szCs w:val="22"/>
        </w:rPr>
      </w:pPr>
    </w:p>
    <w:p w:rsidR="00301DBB" w:rsidRPr="009A55BA" w:rsidRDefault="00301DBB" w:rsidP="00301DBB">
      <w:pPr>
        <w:spacing w:line="302" w:lineRule="auto"/>
        <w:rPr>
          <w:rFonts w:ascii="Segoe UI Emoji" w:eastAsia="Arial" w:hAnsi="Segoe UI Emoji" w:cs="Segoe UI Semibold"/>
          <w:sz w:val="22"/>
          <w:szCs w:val="22"/>
        </w:rPr>
      </w:pPr>
      <w:r w:rsidRPr="009A55BA">
        <w:rPr>
          <w:rFonts w:ascii="Segoe UI Emoji" w:eastAsia="Arial" w:hAnsi="Segoe UI Emoji" w:cs="Segoe UI Semibold"/>
          <w:sz w:val="22"/>
          <w:szCs w:val="22"/>
        </w:rPr>
        <w:t xml:space="preserve">The Club operates from </w:t>
      </w:r>
      <w:r w:rsidR="0017409A" w:rsidRPr="009A55BA">
        <w:rPr>
          <w:rFonts w:ascii="Segoe UI Emoji" w:eastAsia="Arial" w:hAnsi="Segoe UI Emoji" w:cs="Segoe UI Semibold"/>
          <w:sz w:val="22"/>
          <w:szCs w:val="22"/>
        </w:rPr>
        <w:t>3</w:t>
      </w:r>
      <w:r w:rsidRPr="009A55BA">
        <w:rPr>
          <w:rFonts w:ascii="Segoe UI Emoji" w:eastAsia="Arial" w:hAnsi="Segoe UI Emoji" w:cs="Segoe UI Semibold"/>
          <w:sz w:val="22"/>
          <w:szCs w:val="22"/>
        </w:rPr>
        <w:t xml:space="preserve">.30pm – </w:t>
      </w:r>
      <w:r w:rsidR="00B54C44">
        <w:rPr>
          <w:rFonts w:ascii="Segoe UI Emoji" w:eastAsia="Arial" w:hAnsi="Segoe UI Emoji" w:cs="Segoe UI Semibold"/>
          <w:sz w:val="22"/>
          <w:szCs w:val="22"/>
        </w:rPr>
        <w:t>6.00pm</w:t>
      </w:r>
      <w:r w:rsidRPr="009A55BA">
        <w:rPr>
          <w:rFonts w:ascii="Segoe UI Emoji" w:eastAsia="Arial" w:hAnsi="Segoe UI Emoji" w:cs="Segoe UI Semibold"/>
          <w:sz w:val="22"/>
          <w:szCs w:val="22"/>
        </w:rPr>
        <w:t xml:space="preserve"> term time, and current costs for each session can be obtained from the School Office.  A copy of this policy is provided to all parents of children attending </w:t>
      </w:r>
      <w:r w:rsidR="0017409A" w:rsidRPr="009A55BA">
        <w:rPr>
          <w:rFonts w:ascii="Segoe UI Emoji" w:eastAsia="Arial" w:hAnsi="Segoe UI Emoji" w:cs="Segoe UI Semibold"/>
          <w:sz w:val="22"/>
          <w:szCs w:val="22"/>
        </w:rPr>
        <w:t xml:space="preserve">After School </w:t>
      </w:r>
      <w:r w:rsidRPr="009A55BA">
        <w:rPr>
          <w:rFonts w:ascii="Segoe UI Emoji" w:eastAsia="Arial" w:hAnsi="Segoe UI Emoji" w:cs="Segoe UI Semibold"/>
          <w:sz w:val="22"/>
          <w:szCs w:val="22"/>
        </w:rPr>
        <w:t>Club</w:t>
      </w:r>
      <w:r w:rsidR="0017409A" w:rsidRPr="009A55BA">
        <w:rPr>
          <w:rFonts w:ascii="Segoe UI Emoji" w:eastAsia="Arial" w:hAnsi="Segoe UI Emoji" w:cs="Segoe UI Semibold"/>
          <w:sz w:val="22"/>
          <w:szCs w:val="22"/>
        </w:rPr>
        <w:t xml:space="preserve"> </w:t>
      </w:r>
      <w:r w:rsidRPr="009A55BA">
        <w:rPr>
          <w:rFonts w:ascii="Segoe UI Emoji" w:eastAsia="Arial" w:hAnsi="Segoe UI Emoji" w:cs="Segoe UI Semibold"/>
          <w:sz w:val="22"/>
          <w:szCs w:val="22"/>
        </w:rPr>
        <w:t>and is also available on the school website.</w:t>
      </w:r>
    </w:p>
    <w:p w:rsidR="00301DBB" w:rsidRPr="009A55BA" w:rsidRDefault="00301DBB" w:rsidP="00301DBB">
      <w:pPr>
        <w:spacing w:line="227" w:lineRule="exact"/>
        <w:rPr>
          <w:rFonts w:ascii="Segoe UI Emoji" w:hAnsi="Segoe UI Emoji" w:cs="Segoe UI Semibold"/>
          <w:sz w:val="22"/>
          <w:szCs w:val="22"/>
        </w:rPr>
      </w:pPr>
    </w:p>
    <w:p w:rsidR="00301DBB" w:rsidRPr="009A55BA" w:rsidRDefault="00301DBB" w:rsidP="00301DBB">
      <w:pPr>
        <w:spacing w:line="313" w:lineRule="auto"/>
        <w:ind w:right="40"/>
        <w:rPr>
          <w:rFonts w:ascii="Segoe UI Emoji" w:eastAsia="Arial" w:hAnsi="Segoe UI Emoji" w:cs="Segoe UI Semibold"/>
          <w:b/>
          <w:i/>
          <w:sz w:val="22"/>
          <w:szCs w:val="22"/>
        </w:rPr>
      </w:pPr>
      <w:r w:rsidRPr="009A55BA">
        <w:rPr>
          <w:rFonts w:ascii="Segoe UI Emoji" w:eastAsia="Arial" w:hAnsi="Segoe UI Emoji" w:cs="Segoe UI Semibold"/>
          <w:b/>
          <w:i/>
          <w:sz w:val="22"/>
          <w:szCs w:val="22"/>
        </w:rPr>
        <w:t>All parents must complete a registratio</w:t>
      </w:r>
      <w:r w:rsidR="0017409A" w:rsidRPr="009A55BA">
        <w:rPr>
          <w:rFonts w:ascii="Segoe UI Emoji" w:eastAsia="Arial" w:hAnsi="Segoe UI Emoji" w:cs="Segoe UI Semibold"/>
          <w:b/>
          <w:i/>
          <w:sz w:val="22"/>
          <w:szCs w:val="22"/>
        </w:rPr>
        <w:t>n form for each child attending</w:t>
      </w:r>
      <w:r w:rsidRPr="009A55BA">
        <w:rPr>
          <w:rFonts w:ascii="Segoe UI Emoji" w:eastAsia="Arial" w:hAnsi="Segoe UI Emoji" w:cs="Segoe UI Semibold"/>
          <w:b/>
          <w:i/>
          <w:sz w:val="22"/>
          <w:szCs w:val="22"/>
        </w:rPr>
        <w:t xml:space="preserve"> and sign an agreement to adhere to the terms of this policy.</w:t>
      </w:r>
    </w:p>
    <w:p w:rsidR="00301DBB" w:rsidRPr="009A55BA" w:rsidRDefault="00301DBB" w:rsidP="00301DBB">
      <w:pPr>
        <w:spacing w:line="200" w:lineRule="exact"/>
        <w:rPr>
          <w:rFonts w:ascii="Segoe UI Emoji" w:hAnsi="Segoe UI Emoji" w:cs="Segoe UI Semibold"/>
          <w:sz w:val="22"/>
          <w:szCs w:val="22"/>
        </w:rPr>
      </w:pPr>
    </w:p>
    <w:p w:rsidR="00301DBB" w:rsidRPr="009A55BA" w:rsidRDefault="00301DBB" w:rsidP="00301DBB">
      <w:pPr>
        <w:spacing w:line="0" w:lineRule="atLeast"/>
        <w:rPr>
          <w:rFonts w:ascii="Segoe UI Emoji" w:eastAsia="Arial" w:hAnsi="Segoe UI Emoji" w:cs="Segoe UI Semibold"/>
          <w:b/>
          <w:sz w:val="22"/>
          <w:szCs w:val="22"/>
          <w:u w:val="single"/>
        </w:rPr>
      </w:pPr>
      <w:r w:rsidRPr="009A55BA">
        <w:rPr>
          <w:rFonts w:ascii="Segoe UI Emoji" w:eastAsia="Arial" w:hAnsi="Segoe UI Emoji" w:cs="Segoe UI Semibold"/>
          <w:b/>
          <w:sz w:val="22"/>
          <w:szCs w:val="22"/>
          <w:u w:val="single"/>
        </w:rPr>
        <w:t>Admissions</w:t>
      </w:r>
    </w:p>
    <w:p w:rsidR="00301DBB" w:rsidRPr="009A55BA" w:rsidRDefault="00301DBB" w:rsidP="00301DBB">
      <w:pPr>
        <w:spacing w:line="316" w:lineRule="exact"/>
        <w:rPr>
          <w:rFonts w:ascii="Segoe UI Emoji" w:hAnsi="Segoe UI Emoji" w:cs="Segoe UI Semibold"/>
          <w:sz w:val="22"/>
          <w:szCs w:val="22"/>
        </w:rPr>
      </w:pPr>
    </w:p>
    <w:p w:rsidR="00301DBB" w:rsidRPr="009A55BA" w:rsidRDefault="00301DBB" w:rsidP="00301DBB">
      <w:pPr>
        <w:numPr>
          <w:ilvl w:val="0"/>
          <w:numId w:val="9"/>
        </w:numPr>
        <w:tabs>
          <w:tab w:val="left" w:pos="720"/>
        </w:tabs>
        <w:spacing w:line="0" w:lineRule="atLeast"/>
        <w:ind w:left="720" w:hanging="367"/>
        <w:jc w:val="both"/>
        <w:rPr>
          <w:rFonts w:ascii="Segoe UI Emoji" w:eastAsia="Symbol" w:hAnsi="Segoe UI Emoji" w:cs="Segoe UI Semibold"/>
          <w:sz w:val="22"/>
          <w:szCs w:val="22"/>
        </w:rPr>
      </w:pPr>
      <w:r w:rsidRPr="009A55BA">
        <w:rPr>
          <w:rFonts w:ascii="Segoe UI Emoji" w:eastAsia="Arial" w:hAnsi="Segoe UI Emoji" w:cs="Segoe UI Semibold"/>
          <w:sz w:val="22"/>
          <w:szCs w:val="22"/>
        </w:rPr>
        <w:t xml:space="preserve">Only children attending </w:t>
      </w:r>
      <w:r w:rsidR="0017409A" w:rsidRPr="009A55BA">
        <w:rPr>
          <w:rFonts w:ascii="Segoe UI Emoji" w:eastAsia="Arial" w:hAnsi="Segoe UI Emoji" w:cs="Segoe UI Semibold"/>
          <w:sz w:val="22"/>
          <w:szCs w:val="22"/>
        </w:rPr>
        <w:t xml:space="preserve">Stamford </w:t>
      </w:r>
      <w:r w:rsidRPr="009A55BA">
        <w:rPr>
          <w:rFonts w:ascii="Segoe UI Emoji" w:eastAsia="Arial" w:hAnsi="Segoe UI Emoji" w:cs="Segoe UI Semibold"/>
          <w:sz w:val="22"/>
          <w:szCs w:val="22"/>
        </w:rPr>
        <w:t>Primary School are eligible to attend the Club</w:t>
      </w:r>
      <w:r w:rsidR="0017409A" w:rsidRPr="009A55BA">
        <w:rPr>
          <w:rFonts w:ascii="Segoe UI Emoji" w:eastAsia="Arial" w:hAnsi="Segoe UI Emoji" w:cs="Segoe UI Semibold"/>
          <w:sz w:val="22"/>
          <w:szCs w:val="22"/>
        </w:rPr>
        <w:t>.</w:t>
      </w:r>
    </w:p>
    <w:p w:rsidR="00301DBB" w:rsidRPr="009A55BA" w:rsidRDefault="00301DBB" w:rsidP="00301DBB">
      <w:pPr>
        <w:numPr>
          <w:ilvl w:val="0"/>
          <w:numId w:val="9"/>
        </w:numPr>
        <w:tabs>
          <w:tab w:val="left" w:pos="720"/>
        </w:tabs>
        <w:spacing w:line="0" w:lineRule="atLeast"/>
        <w:ind w:left="720" w:hanging="367"/>
        <w:jc w:val="both"/>
        <w:rPr>
          <w:rFonts w:ascii="Segoe UI Emoji" w:eastAsia="Symbol" w:hAnsi="Segoe UI Emoji" w:cs="Segoe UI Semibold"/>
          <w:sz w:val="22"/>
          <w:szCs w:val="22"/>
        </w:rPr>
      </w:pPr>
      <w:r w:rsidRPr="009A55BA">
        <w:rPr>
          <w:rFonts w:ascii="Segoe UI Emoji" w:eastAsia="Arial" w:hAnsi="Segoe UI Emoji" w:cs="Segoe UI Semibold"/>
          <w:sz w:val="22"/>
          <w:szCs w:val="22"/>
        </w:rPr>
        <w:t>Ch</w:t>
      </w:r>
      <w:r w:rsidR="0017409A" w:rsidRPr="009A55BA">
        <w:rPr>
          <w:rFonts w:ascii="Segoe UI Emoji" w:eastAsia="Arial" w:hAnsi="Segoe UI Emoji" w:cs="Segoe UI Semibold"/>
          <w:sz w:val="22"/>
          <w:szCs w:val="22"/>
        </w:rPr>
        <w:t>ildren are admitted in Nursery</w:t>
      </w:r>
      <w:r w:rsidRPr="009A55BA">
        <w:rPr>
          <w:rFonts w:ascii="Segoe UI Emoji" w:eastAsia="Arial" w:hAnsi="Segoe UI Emoji" w:cs="Segoe UI Semibold"/>
          <w:sz w:val="22"/>
          <w:szCs w:val="22"/>
        </w:rPr>
        <w:t xml:space="preserve"> to Year 6.</w:t>
      </w:r>
    </w:p>
    <w:p w:rsidR="00301DBB" w:rsidRPr="009A55BA" w:rsidRDefault="00301DBB" w:rsidP="00301DBB">
      <w:pPr>
        <w:spacing w:line="10" w:lineRule="exact"/>
        <w:rPr>
          <w:rFonts w:ascii="Segoe UI Emoji" w:eastAsia="Symbol" w:hAnsi="Segoe UI Emoji" w:cs="Segoe UI Semibold"/>
          <w:sz w:val="22"/>
          <w:szCs w:val="22"/>
        </w:rPr>
      </w:pPr>
    </w:p>
    <w:p w:rsidR="00301DBB" w:rsidRPr="009A55BA" w:rsidRDefault="00301DBB" w:rsidP="00301DBB">
      <w:pPr>
        <w:numPr>
          <w:ilvl w:val="0"/>
          <w:numId w:val="9"/>
        </w:numPr>
        <w:tabs>
          <w:tab w:val="left" w:pos="720"/>
        </w:tabs>
        <w:spacing w:line="237" w:lineRule="auto"/>
        <w:ind w:left="720" w:hanging="367"/>
        <w:jc w:val="both"/>
        <w:rPr>
          <w:rFonts w:ascii="Segoe UI Emoji" w:eastAsia="Symbol" w:hAnsi="Segoe UI Emoji" w:cs="Segoe UI Semibold"/>
          <w:sz w:val="22"/>
          <w:szCs w:val="22"/>
        </w:rPr>
      </w:pPr>
      <w:r w:rsidRPr="009A55BA">
        <w:rPr>
          <w:rFonts w:ascii="Segoe UI Emoji" w:eastAsia="Arial" w:hAnsi="Segoe UI Emoji" w:cs="Segoe UI Semibold"/>
          <w:sz w:val="22"/>
          <w:szCs w:val="22"/>
        </w:rPr>
        <w:t>All places are subject to availability.</w:t>
      </w:r>
    </w:p>
    <w:p w:rsidR="00301DBB" w:rsidRPr="009A55BA" w:rsidRDefault="00301DBB" w:rsidP="00301DBB">
      <w:pPr>
        <w:spacing w:line="12" w:lineRule="exact"/>
        <w:rPr>
          <w:rFonts w:ascii="Segoe UI Emoji" w:eastAsia="Symbol" w:hAnsi="Segoe UI Emoji" w:cs="Segoe UI Semibold"/>
          <w:sz w:val="22"/>
          <w:szCs w:val="22"/>
        </w:rPr>
      </w:pPr>
    </w:p>
    <w:p w:rsidR="00301DBB" w:rsidRPr="009A55BA" w:rsidRDefault="00301DBB" w:rsidP="00301DBB">
      <w:pPr>
        <w:numPr>
          <w:ilvl w:val="0"/>
          <w:numId w:val="9"/>
        </w:numPr>
        <w:tabs>
          <w:tab w:val="left" w:pos="720"/>
        </w:tabs>
        <w:spacing w:line="234" w:lineRule="auto"/>
        <w:ind w:left="720" w:hanging="367"/>
        <w:jc w:val="both"/>
        <w:rPr>
          <w:rFonts w:ascii="Segoe UI Emoji" w:eastAsia="Symbol" w:hAnsi="Segoe UI Emoji" w:cs="Segoe UI Semibold"/>
          <w:sz w:val="22"/>
          <w:szCs w:val="22"/>
        </w:rPr>
      </w:pPr>
      <w:r w:rsidRPr="009A55BA">
        <w:rPr>
          <w:rFonts w:ascii="Segoe UI Emoji" w:eastAsia="Arial" w:hAnsi="Segoe UI Emoji" w:cs="Segoe UI Semibold"/>
          <w:sz w:val="22"/>
          <w:szCs w:val="22"/>
        </w:rPr>
        <w:t>The registration process must be completed prior to the child’s commencement at the Club.</w:t>
      </w:r>
    </w:p>
    <w:p w:rsidR="00301DBB" w:rsidRPr="009A55BA" w:rsidRDefault="00301DBB" w:rsidP="00301DBB">
      <w:pPr>
        <w:spacing w:line="20" w:lineRule="exact"/>
        <w:rPr>
          <w:rFonts w:ascii="Segoe UI Emoji" w:eastAsia="Symbol" w:hAnsi="Segoe UI Emoji" w:cs="Segoe UI Semibold"/>
          <w:sz w:val="22"/>
          <w:szCs w:val="22"/>
        </w:rPr>
      </w:pPr>
    </w:p>
    <w:p w:rsidR="00301DBB" w:rsidRPr="009A55BA" w:rsidRDefault="00301DBB" w:rsidP="00301DBB">
      <w:pPr>
        <w:numPr>
          <w:ilvl w:val="0"/>
          <w:numId w:val="9"/>
        </w:numPr>
        <w:tabs>
          <w:tab w:val="left" w:pos="720"/>
        </w:tabs>
        <w:spacing w:line="0" w:lineRule="atLeast"/>
        <w:ind w:left="720" w:right="580" w:hanging="367"/>
        <w:jc w:val="both"/>
        <w:rPr>
          <w:rFonts w:ascii="Segoe UI Emoji" w:eastAsia="Symbol" w:hAnsi="Segoe UI Emoji" w:cs="Segoe UI Semibold"/>
          <w:sz w:val="22"/>
          <w:szCs w:val="22"/>
        </w:rPr>
      </w:pPr>
      <w:r w:rsidRPr="009A55BA">
        <w:rPr>
          <w:rFonts w:ascii="Segoe UI Emoji" w:eastAsia="Arial" w:hAnsi="Segoe UI Emoji" w:cs="Segoe UI Semibold"/>
          <w:sz w:val="22"/>
          <w:szCs w:val="22"/>
        </w:rPr>
        <w:t>All parents will receive a paper copy of this policy and this policy is available to view via our school website.</w:t>
      </w:r>
    </w:p>
    <w:p w:rsidR="00301DBB" w:rsidRPr="009A55BA" w:rsidRDefault="00301DBB" w:rsidP="00301DBB">
      <w:pPr>
        <w:numPr>
          <w:ilvl w:val="0"/>
          <w:numId w:val="9"/>
        </w:numPr>
        <w:tabs>
          <w:tab w:val="left" w:pos="720"/>
        </w:tabs>
        <w:spacing w:line="0" w:lineRule="atLeast"/>
        <w:ind w:left="720" w:hanging="367"/>
        <w:jc w:val="both"/>
        <w:rPr>
          <w:rFonts w:ascii="Segoe UI Emoji" w:eastAsia="Symbol" w:hAnsi="Segoe UI Emoji" w:cs="Segoe UI Semibold"/>
          <w:sz w:val="22"/>
          <w:szCs w:val="22"/>
        </w:rPr>
      </w:pPr>
      <w:r w:rsidRPr="009A55BA">
        <w:rPr>
          <w:rFonts w:ascii="Segoe UI Emoji" w:eastAsia="Arial" w:hAnsi="Segoe UI Emoji" w:cs="Segoe UI Semibold"/>
          <w:sz w:val="22"/>
          <w:szCs w:val="22"/>
        </w:rPr>
        <w:t xml:space="preserve">All Club staff </w:t>
      </w:r>
      <w:proofErr w:type="gramStart"/>
      <w:r w:rsidRPr="009A55BA">
        <w:rPr>
          <w:rFonts w:ascii="Segoe UI Emoji" w:eastAsia="Arial" w:hAnsi="Segoe UI Emoji" w:cs="Segoe UI Semibold"/>
          <w:sz w:val="22"/>
          <w:szCs w:val="22"/>
        </w:rPr>
        <w:t>are</w:t>
      </w:r>
      <w:proofErr w:type="gramEnd"/>
      <w:r w:rsidRPr="009A55BA">
        <w:rPr>
          <w:rFonts w:ascii="Segoe UI Emoji" w:eastAsia="Arial" w:hAnsi="Segoe UI Emoji" w:cs="Segoe UI Semibold"/>
          <w:sz w:val="22"/>
          <w:szCs w:val="22"/>
        </w:rPr>
        <w:t xml:space="preserve"> made aware of the details of a new child.</w:t>
      </w:r>
    </w:p>
    <w:p w:rsidR="00301DBB" w:rsidRPr="009A55BA" w:rsidRDefault="00301DBB" w:rsidP="00301DBB">
      <w:pPr>
        <w:spacing w:line="11" w:lineRule="exact"/>
        <w:rPr>
          <w:rFonts w:ascii="Segoe UI Emoji" w:eastAsia="Symbol" w:hAnsi="Segoe UI Emoji" w:cs="Segoe UI Semibold"/>
          <w:sz w:val="22"/>
          <w:szCs w:val="22"/>
        </w:rPr>
      </w:pPr>
    </w:p>
    <w:p w:rsidR="00301DBB" w:rsidRPr="009A55BA" w:rsidRDefault="00301DBB" w:rsidP="00301DBB">
      <w:pPr>
        <w:numPr>
          <w:ilvl w:val="0"/>
          <w:numId w:val="9"/>
        </w:numPr>
        <w:tabs>
          <w:tab w:val="left" w:pos="720"/>
        </w:tabs>
        <w:spacing w:line="239" w:lineRule="auto"/>
        <w:ind w:left="720" w:hanging="367"/>
        <w:jc w:val="both"/>
        <w:rPr>
          <w:rFonts w:ascii="Segoe UI Emoji" w:eastAsia="Symbol" w:hAnsi="Segoe UI Emoji" w:cs="Segoe UI Semibold"/>
          <w:sz w:val="22"/>
          <w:szCs w:val="22"/>
        </w:rPr>
      </w:pPr>
      <w:r w:rsidRPr="009A55BA">
        <w:rPr>
          <w:rFonts w:ascii="Segoe UI Emoji" w:eastAsia="Arial" w:hAnsi="Segoe UI Emoji" w:cs="Segoe UI Semibold"/>
          <w:sz w:val="22"/>
          <w:szCs w:val="22"/>
        </w:rPr>
        <w:t>Children’s attendance is recorded in a register.</w:t>
      </w:r>
    </w:p>
    <w:p w:rsidR="00301DBB" w:rsidRPr="009A55BA" w:rsidRDefault="00301DBB" w:rsidP="00301DBB">
      <w:pPr>
        <w:spacing w:line="200" w:lineRule="exact"/>
        <w:rPr>
          <w:rFonts w:ascii="Segoe UI Emoji" w:hAnsi="Segoe UI Emoji" w:cs="Segoe UI Semibold"/>
          <w:sz w:val="22"/>
          <w:szCs w:val="22"/>
        </w:rPr>
      </w:pPr>
    </w:p>
    <w:p w:rsidR="00301DBB" w:rsidRPr="009A55BA" w:rsidRDefault="00301DBB" w:rsidP="00301DBB">
      <w:pPr>
        <w:spacing w:line="335" w:lineRule="exact"/>
        <w:rPr>
          <w:rFonts w:ascii="Segoe UI Emoji" w:hAnsi="Segoe UI Emoji" w:cs="Segoe UI Semibold"/>
          <w:sz w:val="22"/>
          <w:szCs w:val="22"/>
        </w:rPr>
      </w:pPr>
    </w:p>
    <w:p w:rsidR="00301DBB" w:rsidRPr="009A55BA" w:rsidRDefault="00301DBB" w:rsidP="00301DBB">
      <w:pPr>
        <w:spacing w:line="0" w:lineRule="atLeast"/>
        <w:rPr>
          <w:rFonts w:ascii="Segoe UI Emoji" w:eastAsia="Arial" w:hAnsi="Segoe UI Emoji" w:cs="Segoe UI Semibold"/>
          <w:b/>
          <w:sz w:val="22"/>
          <w:szCs w:val="22"/>
        </w:rPr>
      </w:pPr>
      <w:bookmarkStart w:id="0" w:name="page2"/>
      <w:bookmarkEnd w:id="0"/>
      <w:r w:rsidRPr="009A55BA">
        <w:rPr>
          <w:rFonts w:ascii="Segoe UI Emoji" w:eastAsia="Arial" w:hAnsi="Segoe UI Emoji" w:cs="Segoe UI Semibold"/>
          <w:b/>
          <w:sz w:val="22"/>
          <w:szCs w:val="22"/>
        </w:rPr>
        <w:t>After School Club</w:t>
      </w:r>
    </w:p>
    <w:p w:rsidR="00301DBB" w:rsidRPr="009A55BA" w:rsidRDefault="00301DBB" w:rsidP="00301DBB">
      <w:pPr>
        <w:spacing w:line="304" w:lineRule="exact"/>
        <w:rPr>
          <w:rFonts w:ascii="Segoe UI Emoji" w:hAnsi="Segoe UI Emoji" w:cs="Segoe UI Semibold"/>
          <w:sz w:val="22"/>
          <w:szCs w:val="22"/>
        </w:rPr>
      </w:pPr>
    </w:p>
    <w:p w:rsidR="00301DBB" w:rsidRPr="009A55BA" w:rsidRDefault="0017409A" w:rsidP="00301DBB">
      <w:pPr>
        <w:spacing w:line="0" w:lineRule="atLeast"/>
        <w:rPr>
          <w:rFonts w:ascii="Segoe UI Emoji" w:eastAsia="Arial" w:hAnsi="Segoe UI Emoji" w:cs="Segoe UI Semibold"/>
          <w:sz w:val="22"/>
          <w:szCs w:val="22"/>
        </w:rPr>
      </w:pPr>
      <w:proofErr w:type="gramStart"/>
      <w:r w:rsidRPr="009A55BA">
        <w:rPr>
          <w:rFonts w:ascii="Segoe UI Emoji" w:eastAsia="Arial" w:hAnsi="Segoe UI Emoji" w:cs="Segoe UI Semibold"/>
          <w:sz w:val="22"/>
          <w:szCs w:val="22"/>
        </w:rPr>
        <w:t xml:space="preserve">After School Club operates on the Infant Site, on </w:t>
      </w:r>
      <w:proofErr w:type="spellStart"/>
      <w:r w:rsidRPr="009A55BA">
        <w:rPr>
          <w:rFonts w:ascii="Segoe UI Emoji" w:eastAsia="Arial" w:hAnsi="Segoe UI Emoji" w:cs="Segoe UI Semibold"/>
          <w:sz w:val="22"/>
          <w:szCs w:val="22"/>
        </w:rPr>
        <w:t>Godwinsway</w:t>
      </w:r>
      <w:proofErr w:type="spellEnd"/>
      <w:r w:rsidRPr="009A55BA">
        <w:rPr>
          <w:rFonts w:ascii="Segoe UI Emoji" w:eastAsia="Arial" w:hAnsi="Segoe UI Emoji" w:cs="Segoe UI Semibold"/>
          <w:sz w:val="22"/>
          <w:szCs w:val="22"/>
        </w:rPr>
        <w:t>.</w:t>
      </w:r>
      <w:proofErr w:type="gramEnd"/>
      <w:r w:rsidRPr="009A55BA">
        <w:rPr>
          <w:rFonts w:ascii="Segoe UI Emoji" w:eastAsia="Arial" w:hAnsi="Segoe UI Emoji" w:cs="Segoe UI Semibold"/>
          <w:sz w:val="22"/>
          <w:szCs w:val="22"/>
        </w:rPr>
        <w:t xml:space="preserve">  </w:t>
      </w:r>
    </w:p>
    <w:p w:rsidR="00301DBB" w:rsidRPr="009A55BA" w:rsidRDefault="00301DBB" w:rsidP="00301DBB">
      <w:pPr>
        <w:spacing w:line="308" w:lineRule="exact"/>
        <w:rPr>
          <w:rFonts w:ascii="Segoe UI Emoji" w:hAnsi="Segoe UI Emoji" w:cs="Segoe UI Semibold"/>
          <w:sz w:val="22"/>
          <w:szCs w:val="22"/>
        </w:rPr>
      </w:pPr>
    </w:p>
    <w:p w:rsidR="00301DBB" w:rsidRPr="009A55BA" w:rsidRDefault="0017409A" w:rsidP="00301DBB">
      <w:pPr>
        <w:numPr>
          <w:ilvl w:val="0"/>
          <w:numId w:val="11"/>
        </w:numPr>
        <w:tabs>
          <w:tab w:val="left" w:pos="720"/>
        </w:tabs>
        <w:spacing w:line="239" w:lineRule="auto"/>
        <w:ind w:left="720" w:hanging="367"/>
        <w:jc w:val="both"/>
        <w:rPr>
          <w:rFonts w:ascii="Segoe UI Emoji" w:eastAsia="Symbol" w:hAnsi="Segoe UI Emoji" w:cs="Segoe UI Semibold"/>
          <w:sz w:val="22"/>
          <w:szCs w:val="22"/>
        </w:rPr>
      </w:pPr>
      <w:r w:rsidRPr="009A55BA">
        <w:rPr>
          <w:rFonts w:ascii="Segoe UI Emoji" w:eastAsia="Arial" w:hAnsi="Segoe UI Emoji" w:cs="Segoe UI Semibold"/>
          <w:sz w:val="22"/>
          <w:szCs w:val="22"/>
        </w:rPr>
        <w:t xml:space="preserve">Children from the </w:t>
      </w:r>
      <w:proofErr w:type="gramStart"/>
      <w:r w:rsidRPr="009A55BA">
        <w:rPr>
          <w:rFonts w:ascii="Segoe UI Emoji" w:eastAsia="Arial" w:hAnsi="Segoe UI Emoji" w:cs="Segoe UI Semibold"/>
          <w:sz w:val="22"/>
          <w:szCs w:val="22"/>
        </w:rPr>
        <w:t>Junior</w:t>
      </w:r>
      <w:proofErr w:type="gramEnd"/>
      <w:r w:rsidRPr="009A55BA">
        <w:rPr>
          <w:rFonts w:ascii="Segoe UI Emoji" w:eastAsia="Arial" w:hAnsi="Segoe UI Emoji" w:cs="Segoe UI Semibold"/>
          <w:sz w:val="22"/>
          <w:szCs w:val="22"/>
        </w:rPr>
        <w:t xml:space="preserve"> site will be escorted/</w:t>
      </w:r>
      <w:r w:rsidR="00301DBB" w:rsidRPr="009A55BA">
        <w:rPr>
          <w:rFonts w:ascii="Segoe UI Emoji" w:eastAsia="Arial" w:hAnsi="Segoe UI Emoji" w:cs="Segoe UI Semibold"/>
          <w:sz w:val="22"/>
          <w:szCs w:val="22"/>
        </w:rPr>
        <w:t xml:space="preserve"> collected by a member of the After School Club staff.</w:t>
      </w:r>
    </w:p>
    <w:p w:rsidR="00301DBB" w:rsidRPr="009A55BA" w:rsidRDefault="00301DBB" w:rsidP="00301DBB">
      <w:pPr>
        <w:spacing w:line="20" w:lineRule="exact"/>
        <w:rPr>
          <w:rFonts w:ascii="Segoe UI Emoji" w:eastAsia="Symbol" w:hAnsi="Segoe UI Emoji" w:cs="Segoe UI Semibold"/>
          <w:sz w:val="22"/>
          <w:szCs w:val="22"/>
        </w:rPr>
      </w:pPr>
    </w:p>
    <w:p w:rsidR="00B54C44" w:rsidRDefault="0017409A" w:rsidP="0017409A">
      <w:pPr>
        <w:pStyle w:val="ListParagraph"/>
        <w:numPr>
          <w:ilvl w:val="0"/>
          <w:numId w:val="15"/>
        </w:numPr>
        <w:spacing w:line="306" w:lineRule="auto"/>
        <w:ind w:right="320"/>
        <w:rPr>
          <w:rFonts w:ascii="Segoe UI Emoji" w:eastAsia="Arial" w:hAnsi="Segoe UI Emoji" w:cs="Segoe UI Semibold"/>
          <w:sz w:val="22"/>
          <w:szCs w:val="22"/>
        </w:rPr>
      </w:pPr>
      <w:r w:rsidRPr="00B54C44">
        <w:rPr>
          <w:rFonts w:ascii="Segoe UI Emoji" w:eastAsia="Arial" w:hAnsi="Segoe UI Emoji" w:cs="Segoe UI Semibold"/>
          <w:sz w:val="22"/>
          <w:szCs w:val="22"/>
        </w:rPr>
        <w:t xml:space="preserve">Infant children are </w:t>
      </w:r>
      <w:r w:rsidR="00B54C44" w:rsidRPr="00B54C44">
        <w:rPr>
          <w:rFonts w:ascii="Segoe UI Emoji" w:eastAsia="Arial" w:hAnsi="Segoe UI Emoji" w:cs="Segoe UI Semibold"/>
          <w:sz w:val="22"/>
          <w:szCs w:val="22"/>
        </w:rPr>
        <w:t xml:space="preserve">brought to the hall </w:t>
      </w:r>
      <w:proofErr w:type="gramStart"/>
      <w:r w:rsidR="00B54C44" w:rsidRPr="00B54C44">
        <w:rPr>
          <w:rFonts w:ascii="Segoe UI Emoji" w:eastAsia="Arial" w:hAnsi="Segoe UI Emoji" w:cs="Segoe UI Semibold"/>
          <w:sz w:val="22"/>
          <w:szCs w:val="22"/>
        </w:rPr>
        <w:t>by  member</w:t>
      </w:r>
      <w:proofErr w:type="gramEnd"/>
      <w:r w:rsidR="00B54C44" w:rsidRPr="00B54C44">
        <w:rPr>
          <w:rFonts w:ascii="Segoe UI Emoji" w:eastAsia="Arial" w:hAnsi="Segoe UI Emoji" w:cs="Segoe UI Semibold"/>
          <w:sz w:val="22"/>
          <w:szCs w:val="22"/>
        </w:rPr>
        <w:t xml:space="preserve"> of school staff</w:t>
      </w:r>
      <w:r w:rsidRPr="00B54C44">
        <w:rPr>
          <w:rFonts w:ascii="Segoe UI Emoji" w:eastAsia="Arial" w:hAnsi="Segoe UI Emoji" w:cs="Segoe UI Semibold"/>
          <w:sz w:val="22"/>
          <w:szCs w:val="22"/>
        </w:rPr>
        <w:t xml:space="preserve"> </w:t>
      </w:r>
      <w:r w:rsidR="00B54C44">
        <w:rPr>
          <w:rFonts w:ascii="Segoe UI Emoji" w:eastAsia="Arial" w:hAnsi="Segoe UI Emoji" w:cs="Segoe UI Semibold"/>
          <w:sz w:val="22"/>
          <w:szCs w:val="22"/>
        </w:rPr>
        <w:t>.</w:t>
      </w:r>
    </w:p>
    <w:p w:rsidR="0017409A" w:rsidRPr="00B54C44" w:rsidRDefault="0017409A" w:rsidP="0017409A">
      <w:pPr>
        <w:pStyle w:val="ListParagraph"/>
        <w:numPr>
          <w:ilvl w:val="0"/>
          <w:numId w:val="15"/>
        </w:numPr>
        <w:spacing w:line="306" w:lineRule="auto"/>
        <w:ind w:right="320"/>
        <w:rPr>
          <w:rFonts w:ascii="Segoe UI Emoji" w:eastAsia="Arial" w:hAnsi="Segoe UI Emoji" w:cs="Segoe UI Semibold"/>
          <w:sz w:val="22"/>
          <w:szCs w:val="22"/>
        </w:rPr>
      </w:pPr>
      <w:r w:rsidRPr="00B54C44">
        <w:rPr>
          <w:rFonts w:ascii="Segoe UI Emoji" w:eastAsia="Arial" w:hAnsi="Segoe UI Emoji" w:cs="Segoe UI Semibold"/>
          <w:sz w:val="22"/>
          <w:szCs w:val="22"/>
        </w:rPr>
        <w:t>The Club staff will take a register of all children and will liaise with the class teacher/school office to determine any reason why a child is not accounted for.</w:t>
      </w:r>
    </w:p>
    <w:p w:rsidR="0017409A" w:rsidRPr="009A55BA" w:rsidRDefault="0017409A" w:rsidP="0017409A">
      <w:pPr>
        <w:numPr>
          <w:ilvl w:val="0"/>
          <w:numId w:val="11"/>
        </w:numPr>
        <w:tabs>
          <w:tab w:val="left" w:pos="720"/>
        </w:tabs>
        <w:spacing w:line="291" w:lineRule="auto"/>
        <w:ind w:left="720" w:right="340" w:hanging="367"/>
        <w:rPr>
          <w:rFonts w:ascii="Segoe UI Emoji" w:eastAsia="Symbol" w:hAnsi="Segoe UI Emoji" w:cs="Segoe UI Semibold"/>
          <w:sz w:val="22"/>
          <w:szCs w:val="22"/>
        </w:rPr>
      </w:pPr>
      <w:r w:rsidRPr="009A55BA">
        <w:rPr>
          <w:rFonts w:ascii="Segoe UI Emoji" w:eastAsia="Arial" w:hAnsi="Segoe UI Emoji" w:cs="Segoe UI Semibold"/>
          <w:sz w:val="22"/>
          <w:szCs w:val="22"/>
        </w:rPr>
        <w:t>3.45pm – 4.00pm children will be offered a snack, staff members will sit with the children at this time. Children can then choose from a range of play and planned activities, both indoors and outdoors (weather dependent).</w:t>
      </w:r>
    </w:p>
    <w:p w:rsidR="0017409A" w:rsidRPr="009A55BA" w:rsidRDefault="0017409A" w:rsidP="0017409A">
      <w:pPr>
        <w:tabs>
          <w:tab w:val="left" w:pos="720"/>
        </w:tabs>
        <w:spacing w:line="237" w:lineRule="auto"/>
        <w:ind w:left="720" w:right="100"/>
        <w:jc w:val="both"/>
        <w:rPr>
          <w:rFonts w:ascii="Segoe UI Emoji" w:eastAsia="Symbol" w:hAnsi="Segoe UI Emoji" w:cs="Segoe UI Semibold"/>
          <w:sz w:val="22"/>
          <w:szCs w:val="22"/>
        </w:rPr>
      </w:pPr>
    </w:p>
    <w:p w:rsidR="00301DBB" w:rsidRPr="009A55BA" w:rsidRDefault="00301DBB" w:rsidP="00301DBB">
      <w:pPr>
        <w:spacing w:line="271" w:lineRule="exact"/>
        <w:rPr>
          <w:rFonts w:ascii="Segoe UI Emoji" w:hAnsi="Segoe UI Emoji" w:cs="Segoe UI Semibold"/>
          <w:sz w:val="22"/>
          <w:szCs w:val="22"/>
        </w:rPr>
      </w:pPr>
    </w:p>
    <w:p w:rsidR="00301DBB" w:rsidRPr="009A55BA" w:rsidRDefault="00301DBB" w:rsidP="00301DBB">
      <w:pPr>
        <w:spacing w:line="229" w:lineRule="exact"/>
        <w:rPr>
          <w:rFonts w:ascii="Segoe UI Emoji" w:hAnsi="Segoe UI Emoji" w:cs="Segoe UI Semibold"/>
          <w:b/>
          <w:sz w:val="22"/>
          <w:szCs w:val="22"/>
        </w:rPr>
      </w:pPr>
    </w:p>
    <w:p w:rsidR="00301DBB" w:rsidRPr="009A55BA" w:rsidRDefault="00301DBB" w:rsidP="00301DBB">
      <w:pPr>
        <w:spacing w:line="0" w:lineRule="atLeast"/>
        <w:rPr>
          <w:rFonts w:ascii="Segoe UI Emoji" w:eastAsia="Arial" w:hAnsi="Segoe UI Emoji" w:cs="Segoe UI Semibold"/>
          <w:b/>
          <w:sz w:val="22"/>
          <w:szCs w:val="22"/>
        </w:rPr>
      </w:pPr>
      <w:r w:rsidRPr="009A55BA">
        <w:rPr>
          <w:rFonts w:ascii="Segoe UI Emoji" w:eastAsia="Arial" w:hAnsi="Segoe UI Emoji" w:cs="Segoe UI Semibold"/>
          <w:b/>
          <w:sz w:val="22"/>
          <w:szCs w:val="22"/>
        </w:rPr>
        <w:t>Departure</w:t>
      </w:r>
    </w:p>
    <w:p w:rsidR="00301DBB" w:rsidRPr="009A55BA" w:rsidRDefault="00301DBB" w:rsidP="00301DBB">
      <w:pPr>
        <w:spacing w:line="318" w:lineRule="exact"/>
        <w:rPr>
          <w:rFonts w:ascii="Segoe UI Emoji" w:hAnsi="Segoe UI Emoji" w:cs="Segoe UI Semibold"/>
          <w:sz w:val="22"/>
          <w:szCs w:val="22"/>
        </w:rPr>
      </w:pPr>
    </w:p>
    <w:p w:rsidR="00301DBB" w:rsidRPr="009A55BA" w:rsidRDefault="00301DBB" w:rsidP="00301DBB">
      <w:pPr>
        <w:numPr>
          <w:ilvl w:val="0"/>
          <w:numId w:val="12"/>
        </w:numPr>
        <w:tabs>
          <w:tab w:val="left" w:pos="720"/>
        </w:tabs>
        <w:spacing w:line="237" w:lineRule="auto"/>
        <w:ind w:left="720" w:right="1020" w:hanging="367"/>
        <w:jc w:val="both"/>
        <w:rPr>
          <w:rFonts w:ascii="Segoe UI Emoji" w:eastAsia="Symbol" w:hAnsi="Segoe UI Emoji" w:cs="Segoe UI Semibold"/>
          <w:sz w:val="22"/>
          <w:szCs w:val="22"/>
        </w:rPr>
      </w:pPr>
      <w:r w:rsidRPr="009A55BA">
        <w:rPr>
          <w:rFonts w:ascii="Segoe UI Emoji" w:eastAsia="Arial" w:hAnsi="Segoe UI Emoji" w:cs="Segoe UI Semibold"/>
          <w:sz w:val="22"/>
          <w:szCs w:val="22"/>
        </w:rPr>
        <w:t>When a child is collected at the end of or during a session, they must be signed out by a parent/carer</w:t>
      </w:r>
      <w:r w:rsidRPr="009A55BA">
        <w:rPr>
          <w:rFonts w:ascii="Segoe UI Emoji" w:eastAsia="Arial" w:hAnsi="Segoe UI Emoji" w:cs="Segoe UI Semibold"/>
          <w:i/>
          <w:sz w:val="22"/>
          <w:szCs w:val="22"/>
        </w:rPr>
        <w:t xml:space="preserve"> </w:t>
      </w:r>
      <w:r w:rsidRPr="009A55BA">
        <w:rPr>
          <w:rFonts w:ascii="Segoe UI Emoji" w:eastAsia="Arial" w:hAnsi="Segoe UI Emoji" w:cs="Segoe UI Semibold"/>
          <w:sz w:val="22"/>
          <w:szCs w:val="22"/>
        </w:rPr>
        <w:t>or</w:t>
      </w:r>
      <w:r w:rsidRPr="009A55BA">
        <w:rPr>
          <w:rFonts w:ascii="Segoe UI Emoji" w:eastAsia="Arial" w:hAnsi="Segoe UI Emoji" w:cs="Segoe UI Semibold"/>
          <w:i/>
          <w:sz w:val="22"/>
          <w:szCs w:val="22"/>
        </w:rPr>
        <w:t xml:space="preserve"> </w:t>
      </w:r>
      <w:r w:rsidRPr="009A55BA">
        <w:rPr>
          <w:rFonts w:ascii="Segoe UI Emoji" w:eastAsia="Arial" w:hAnsi="Segoe UI Emoji" w:cs="Segoe UI Semibold"/>
          <w:sz w:val="22"/>
          <w:szCs w:val="22"/>
        </w:rPr>
        <w:t>named collector and the time recorded.</w:t>
      </w:r>
    </w:p>
    <w:p w:rsidR="00301DBB" w:rsidRPr="009A55BA" w:rsidRDefault="00301DBB" w:rsidP="00301DBB">
      <w:pPr>
        <w:spacing w:line="21" w:lineRule="exact"/>
        <w:rPr>
          <w:rFonts w:ascii="Segoe UI Emoji" w:eastAsia="Symbol" w:hAnsi="Segoe UI Emoji" w:cs="Segoe UI Semibold"/>
          <w:sz w:val="22"/>
          <w:szCs w:val="22"/>
        </w:rPr>
      </w:pPr>
    </w:p>
    <w:p w:rsidR="00301DBB" w:rsidRPr="009A55BA" w:rsidRDefault="00301DBB" w:rsidP="00301DBB">
      <w:pPr>
        <w:numPr>
          <w:ilvl w:val="0"/>
          <w:numId w:val="12"/>
        </w:numPr>
        <w:tabs>
          <w:tab w:val="left" w:pos="720"/>
        </w:tabs>
        <w:spacing w:line="0" w:lineRule="atLeast"/>
        <w:ind w:left="720" w:right="140" w:hanging="367"/>
        <w:jc w:val="both"/>
        <w:rPr>
          <w:rFonts w:ascii="Segoe UI Emoji" w:eastAsia="Symbol" w:hAnsi="Segoe UI Emoji" w:cs="Segoe UI Semibold"/>
          <w:sz w:val="22"/>
          <w:szCs w:val="22"/>
        </w:rPr>
      </w:pPr>
      <w:r w:rsidRPr="009A55BA">
        <w:rPr>
          <w:rFonts w:ascii="Segoe UI Emoji" w:eastAsia="Arial" w:hAnsi="Segoe UI Emoji" w:cs="Segoe UI Semibold"/>
          <w:sz w:val="22"/>
          <w:szCs w:val="22"/>
        </w:rPr>
        <w:t>The parent/carer or named collector must inform a member of staff that they are collecting and signing out a child.</w:t>
      </w:r>
    </w:p>
    <w:p w:rsidR="00301DBB" w:rsidRPr="009A55BA" w:rsidRDefault="00301DBB" w:rsidP="00301DBB">
      <w:pPr>
        <w:spacing w:line="19" w:lineRule="exact"/>
        <w:rPr>
          <w:rFonts w:ascii="Segoe UI Emoji" w:eastAsia="Symbol" w:hAnsi="Segoe UI Emoji" w:cs="Segoe UI Semibold"/>
          <w:sz w:val="22"/>
          <w:szCs w:val="22"/>
        </w:rPr>
      </w:pPr>
    </w:p>
    <w:p w:rsidR="00301DBB" w:rsidRPr="009A55BA" w:rsidRDefault="00301DBB" w:rsidP="00301DBB">
      <w:pPr>
        <w:numPr>
          <w:ilvl w:val="0"/>
          <w:numId w:val="12"/>
        </w:numPr>
        <w:tabs>
          <w:tab w:val="left" w:pos="720"/>
        </w:tabs>
        <w:spacing w:line="237" w:lineRule="auto"/>
        <w:ind w:left="720" w:right="980" w:hanging="367"/>
        <w:jc w:val="both"/>
        <w:rPr>
          <w:rFonts w:ascii="Segoe UI Emoji" w:eastAsia="Symbol" w:hAnsi="Segoe UI Emoji" w:cs="Segoe UI Semibold"/>
          <w:sz w:val="22"/>
          <w:szCs w:val="22"/>
        </w:rPr>
      </w:pPr>
      <w:r w:rsidRPr="009A55BA">
        <w:rPr>
          <w:rFonts w:ascii="Segoe UI Emoji" w:eastAsia="Arial" w:hAnsi="Segoe UI Emoji" w:cs="Segoe UI Semibold"/>
          <w:sz w:val="22"/>
          <w:szCs w:val="22"/>
        </w:rPr>
        <w:t>Parents/carers must ensure that any person who may collect their child is listed on the registration form and that it is kept fully up to date.</w:t>
      </w:r>
    </w:p>
    <w:p w:rsidR="00301DBB" w:rsidRPr="009A55BA" w:rsidRDefault="00301DBB" w:rsidP="00301DBB">
      <w:pPr>
        <w:spacing w:line="8" w:lineRule="exact"/>
        <w:rPr>
          <w:rFonts w:ascii="Segoe UI Emoji" w:eastAsia="Symbol" w:hAnsi="Segoe UI Emoji" w:cs="Segoe UI Semibold"/>
          <w:sz w:val="22"/>
          <w:szCs w:val="22"/>
        </w:rPr>
      </w:pPr>
    </w:p>
    <w:p w:rsidR="00301DBB" w:rsidRPr="009A55BA" w:rsidRDefault="00301DBB" w:rsidP="00301DBB">
      <w:pPr>
        <w:numPr>
          <w:ilvl w:val="0"/>
          <w:numId w:val="12"/>
        </w:numPr>
        <w:tabs>
          <w:tab w:val="left" w:pos="720"/>
        </w:tabs>
        <w:spacing w:line="0" w:lineRule="atLeast"/>
        <w:ind w:left="720" w:hanging="367"/>
        <w:jc w:val="both"/>
        <w:rPr>
          <w:rFonts w:ascii="Segoe UI Emoji" w:eastAsia="Symbol" w:hAnsi="Segoe UI Emoji" w:cs="Segoe UI Semibold"/>
          <w:sz w:val="22"/>
          <w:szCs w:val="22"/>
        </w:rPr>
      </w:pPr>
      <w:r w:rsidRPr="009A55BA">
        <w:rPr>
          <w:rFonts w:ascii="Segoe UI Emoji" w:eastAsia="Arial" w:hAnsi="Segoe UI Emoji" w:cs="Segoe UI Semibold"/>
          <w:sz w:val="22"/>
          <w:szCs w:val="22"/>
        </w:rPr>
        <w:t>Parents must inform Club staff if their child is going to be absent from Club.</w:t>
      </w:r>
    </w:p>
    <w:p w:rsidR="00301DBB" w:rsidRPr="009A55BA" w:rsidRDefault="00301DBB" w:rsidP="00301DBB">
      <w:pPr>
        <w:spacing w:line="200" w:lineRule="exact"/>
        <w:rPr>
          <w:rFonts w:ascii="Segoe UI Emoji" w:hAnsi="Segoe UI Emoji" w:cs="Segoe UI Semibold"/>
          <w:sz w:val="22"/>
          <w:szCs w:val="22"/>
        </w:rPr>
      </w:pPr>
    </w:p>
    <w:p w:rsidR="00301DBB" w:rsidRPr="009A55BA" w:rsidRDefault="00301DBB" w:rsidP="00301DBB">
      <w:pPr>
        <w:spacing w:line="194" w:lineRule="exact"/>
        <w:rPr>
          <w:rFonts w:ascii="Segoe UI Emoji" w:eastAsia="Symbol" w:hAnsi="Segoe UI Emoji" w:cs="Segoe UI Semibold"/>
          <w:sz w:val="22"/>
          <w:szCs w:val="22"/>
        </w:rPr>
      </w:pPr>
    </w:p>
    <w:p w:rsidR="00D81924" w:rsidRPr="009A55BA" w:rsidRDefault="00F461AE" w:rsidP="00F461AE">
      <w:pPr>
        <w:rPr>
          <w:rFonts w:ascii="Segoe UI Emoji" w:hAnsi="Segoe UI Emoji" w:cs="Segoe UI Semibold"/>
          <w:b/>
          <w:sz w:val="22"/>
          <w:szCs w:val="22"/>
        </w:rPr>
      </w:pPr>
      <w:r w:rsidRPr="009A55BA">
        <w:rPr>
          <w:rFonts w:ascii="Segoe UI Emoji" w:hAnsi="Segoe UI Emoji" w:cs="Segoe UI Semibold"/>
          <w:b/>
          <w:sz w:val="22"/>
          <w:szCs w:val="22"/>
          <w:u w:val="single"/>
        </w:rPr>
        <w:t>Bookin</w:t>
      </w:r>
      <w:r w:rsidRPr="009A55BA">
        <w:rPr>
          <w:rFonts w:ascii="Segoe UI Emoji" w:hAnsi="Segoe UI Emoji" w:cs="Segoe UI Semibold"/>
          <w:b/>
          <w:sz w:val="22"/>
          <w:szCs w:val="22"/>
        </w:rPr>
        <w:t>g</w:t>
      </w:r>
      <w:r w:rsidR="008A4F4E" w:rsidRPr="009A55BA">
        <w:rPr>
          <w:rFonts w:ascii="Segoe UI Emoji" w:hAnsi="Segoe UI Emoji" w:cs="Segoe UI Semibold"/>
          <w:b/>
          <w:sz w:val="22"/>
          <w:szCs w:val="22"/>
        </w:rPr>
        <w:t xml:space="preserve">:  </w:t>
      </w:r>
    </w:p>
    <w:p w:rsidR="00D81924" w:rsidRPr="009A55BA" w:rsidRDefault="00D81924" w:rsidP="00F461AE">
      <w:pPr>
        <w:rPr>
          <w:rFonts w:ascii="Segoe UI Emoji" w:hAnsi="Segoe UI Emoji" w:cs="Segoe UI Semibold"/>
          <w:b/>
          <w:sz w:val="22"/>
          <w:szCs w:val="22"/>
        </w:rPr>
      </w:pPr>
    </w:p>
    <w:p w:rsidR="00D81924" w:rsidRPr="009A55BA" w:rsidRDefault="00D81924" w:rsidP="00F461AE">
      <w:pPr>
        <w:rPr>
          <w:rFonts w:ascii="Segoe UI Emoji" w:hAnsi="Segoe UI Emoji" w:cs="Segoe UI Semibold"/>
          <w:b/>
          <w:sz w:val="22"/>
          <w:szCs w:val="22"/>
        </w:rPr>
      </w:pPr>
      <w:r w:rsidRPr="009A55BA">
        <w:rPr>
          <w:rFonts w:ascii="Segoe UI Emoji" w:hAnsi="Segoe UI Emoji" w:cs="Segoe UI Semibold"/>
          <w:b/>
          <w:sz w:val="22"/>
          <w:szCs w:val="22"/>
        </w:rPr>
        <w:t>Bookings can be made as follows:</w:t>
      </w:r>
    </w:p>
    <w:p w:rsidR="00D81924" w:rsidRPr="009A55BA" w:rsidRDefault="00D81924" w:rsidP="00F461AE">
      <w:pPr>
        <w:rPr>
          <w:rFonts w:ascii="Segoe UI Emoji" w:hAnsi="Segoe UI Emoji" w:cs="Segoe UI Semibold"/>
          <w:b/>
          <w:sz w:val="22"/>
          <w:szCs w:val="22"/>
        </w:rPr>
      </w:pPr>
    </w:p>
    <w:p w:rsidR="00D81924" w:rsidRPr="009A55BA" w:rsidRDefault="00D81924" w:rsidP="00F461AE">
      <w:pPr>
        <w:rPr>
          <w:rFonts w:ascii="Segoe UI Emoji" w:hAnsi="Segoe UI Emoji" w:cs="Segoe UI Semibold"/>
          <w:b/>
          <w:sz w:val="22"/>
          <w:szCs w:val="22"/>
        </w:rPr>
      </w:pPr>
      <w:proofErr w:type="gramStart"/>
      <w:r w:rsidRPr="009A55BA">
        <w:rPr>
          <w:rFonts w:ascii="Segoe UI Emoji" w:hAnsi="Segoe UI Emoji" w:cs="Segoe UI Semibold"/>
          <w:sz w:val="22"/>
          <w:szCs w:val="22"/>
        </w:rPr>
        <w:t>P</w:t>
      </w:r>
      <w:r w:rsidR="00BA493E" w:rsidRPr="009A55BA">
        <w:rPr>
          <w:rFonts w:ascii="Segoe UI Emoji" w:hAnsi="Segoe UI Emoji" w:cs="Segoe UI Semibold"/>
          <w:sz w:val="22"/>
          <w:szCs w:val="22"/>
        </w:rPr>
        <w:t xml:space="preserve">ermanent places </w:t>
      </w:r>
      <w:proofErr w:type="spellStart"/>
      <w:r w:rsidRPr="009A55BA">
        <w:rPr>
          <w:rFonts w:ascii="Segoe UI Emoji" w:hAnsi="Segoe UI Emoji" w:cs="Segoe UI Semibold"/>
          <w:sz w:val="22"/>
          <w:szCs w:val="22"/>
        </w:rPr>
        <w:t>ie</w:t>
      </w:r>
      <w:proofErr w:type="spellEnd"/>
      <w:r w:rsidRPr="009A55BA">
        <w:rPr>
          <w:rFonts w:ascii="Segoe UI Emoji" w:hAnsi="Segoe UI Emoji" w:cs="Segoe UI Semibold"/>
          <w:sz w:val="22"/>
          <w:szCs w:val="22"/>
        </w:rPr>
        <w:t xml:space="preserve"> </w:t>
      </w:r>
      <w:r w:rsidR="00BA493E" w:rsidRPr="009A55BA">
        <w:rPr>
          <w:rFonts w:ascii="Segoe UI Emoji" w:hAnsi="Segoe UI Emoji" w:cs="Segoe UI Semibold"/>
          <w:sz w:val="22"/>
          <w:szCs w:val="22"/>
        </w:rPr>
        <w:t>on a repeating weekly cycle</w:t>
      </w:r>
      <w:r w:rsidRPr="009A55BA">
        <w:rPr>
          <w:rFonts w:ascii="Segoe UI Emoji" w:hAnsi="Segoe UI Emoji" w:cs="Segoe UI Semibold"/>
          <w:b/>
          <w:sz w:val="22"/>
          <w:szCs w:val="22"/>
        </w:rPr>
        <w:t>.</w:t>
      </w:r>
      <w:proofErr w:type="gramEnd"/>
    </w:p>
    <w:p w:rsidR="00F461AE" w:rsidRPr="009A55BA" w:rsidRDefault="00D81924" w:rsidP="00F461AE">
      <w:pPr>
        <w:rPr>
          <w:rFonts w:ascii="Segoe UI Emoji" w:hAnsi="Segoe UI Emoji" w:cs="Segoe UI Semibold"/>
          <w:b/>
          <w:sz w:val="22"/>
          <w:szCs w:val="22"/>
        </w:rPr>
      </w:pPr>
      <w:r w:rsidRPr="009A55BA">
        <w:rPr>
          <w:rFonts w:ascii="Segoe UI Emoji" w:hAnsi="Segoe UI Emoji" w:cs="Segoe UI Semibold"/>
          <w:sz w:val="22"/>
          <w:szCs w:val="22"/>
        </w:rPr>
        <w:t xml:space="preserve">We endeavour to provide places for all children as required.  Due to high demand </w:t>
      </w:r>
      <w:r w:rsidRPr="005675F2">
        <w:rPr>
          <w:rFonts w:ascii="Segoe UI Emoji" w:hAnsi="Segoe UI Emoji" w:cs="Segoe UI Semibold"/>
          <w:sz w:val="22"/>
          <w:szCs w:val="22"/>
        </w:rPr>
        <w:t>this is</w:t>
      </w:r>
      <w:r w:rsidRPr="009A55BA">
        <w:rPr>
          <w:rFonts w:ascii="Segoe UI Emoji" w:hAnsi="Segoe UI Emoji" w:cs="Segoe UI Semibold"/>
          <w:b/>
          <w:sz w:val="22"/>
          <w:szCs w:val="22"/>
        </w:rPr>
        <w:t xml:space="preserve"> </w:t>
      </w:r>
      <w:r w:rsidR="00F461AE" w:rsidRPr="009A55BA">
        <w:rPr>
          <w:rFonts w:ascii="Segoe UI Emoji" w:hAnsi="Segoe UI Emoji" w:cs="Segoe UI Semibold"/>
          <w:sz w:val="22"/>
          <w:szCs w:val="22"/>
        </w:rPr>
        <w:t>on</w:t>
      </w:r>
      <w:r w:rsidRPr="009A55BA">
        <w:rPr>
          <w:rFonts w:ascii="Segoe UI Emoji" w:hAnsi="Segoe UI Emoji" w:cs="Segoe UI Semibold"/>
          <w:sz w:val="22"/>
          <w:szCs w:val="22"/>
        </w:rPr>
        <w:t xml:space="preserve"> a</w:t>
      </w:r>
      <w:r w:rsidR="00F461AE" w:rsidRPr="009A55BA">
        <w:rPr>
          <w:rFonts w:ascii="Segoe UI Emoji" w:hAnsi="Segoe UI Emoji" w:cs="Segoe UI Semibold"/>
          <w:sz w:val="22"/>
          <w:szCs w:val="22"/>
        </w:rPr>
        <w:t xml:space="preserve"> first come, first served basis. </w:t>
      </w:r>
      <w:r w:rsidR="00AC0470" w:rsidRPr="009A55BA">
        <w:rPr>
          <w:rFonts w:ascii="Segoe UI Emoji" w:hAnsi="Segoe UI Emoji" w:cs="Segoe UI Semibold"/>
          <w:sz w:val="22"/>
          <w:szCs w:val="22"/>
        </w:rPr>
        <w:t xml:space="preserve"> The offer of places is subject to staff availability and </w:t>
      </w:r>
      <w:r w:rsidR="00130E09">
        <w:rPr>
          <w:rFonts w:ascii="Segoe UI Emoji" w:hAnsi="Segoe UI Emoji" w:cs="Segoe UI Semibold"/>
          <w:sz w:val="22"/>
          <w:szCs w:val="22"/>
        </w:rPr>
        <w:t xml:space="preserve">financially viable </w:t>
      </w:r>
      <w:r w:rsidR="00AC0470" w:rsidRPr="009A55BA">
        <w:rPr>
          <w:rFonts w:ascii="Segoe UI Emoji" w:hAnsi="Segoe UI Emoji" w:cs="Segoe UI Semibold"/>
          <w:sz w:val="22"/>
          <w:szCs w:val="22"/>
        </w:rPr>
        <w:t xml:space="preserve">staffing ratios.  Our staffing ratios vary daily to comply with Ofsted guidance depending on the ages </w:t>
      </w:r>
      <w:r w:rsidRPr="009A55BA">
        <w:rPr>
          <w:rFonts w:ascii="Segoe UI Emoji" w:hAnsi="Segoe UI Emoji" w:cs="Segoe UI Semibold"/>
          <w:sz w:val="22"/>
          <w:szCs w:val="22"/>
        </w:rPr>
        <w:t xml:space="preserve">and need </w:t>
      </w:r>
      <w:r w:rsidR="00AC0470" w:rsidRPr="009A55BA">
        <w:rPr>
          <w:rFonts w:ascii="Segoe UI Emoji" w:hAnsi="Segoe UI Emoji" w:cs="Segoe UI Semibold"/>
          <w:sz w:val="22"/>
          <w:szCs w:val="22"/>
        </w:rPr>
        <w:t xml:space="preserve">of the children attending.  </w:t>
      </w:r>
      <w:r w:rsidR="008A4F4E" w:rsidRPr="009A55BA">
        <w:rPr>
          <w:rFonts w:ascii="Segoe UI Emoji" w:hAnsi="Segoe UI Emoji" w:cs="Segoe UI Semibold"/>
          <w:sz w:val="22"/>
          <w:szCs w:val="22"/>
        </w:rPr>
        <w:t xml:space="preserve">  </w:t>
      </w:r>
      <w:r w:rsidR="00F461AE" w:rsidRPr="009A55BA">
        <w:rPr>
          <w:rFonts w:ascii="Segoe UI Emoji" w:hAnsi="Segoe UI Emoji" w:cs="Segoe UI Semibold"/>
          <w:sz w:val="22"/>
          <w:szCs w:val="22"/>
        </w:rPr>
        <w:t>If a place isn’t currently available, your child will be placed on the waiting list.</w:t>
      </w:r>
      <w:r w:rsidR="00EF58B6" w:rsidRPr="009A55BA">
        <w:rPr>
          <w:rFonts w:ascii="Segoe UI Emoji" w:hAnsi="Segoe UI Emoji" w:cs="Segoe UI Semibold"/>
          <w:sz w:val="22"/>
          <w:szCs w:val="22"/>
        </w:rPr>
        <w:t xml:space="preserve">  In winter the maximum </w:t>
      </w:r>
      <w:r w:rsidR="0084164C" w:rsidRPr="009A55BA">
        <w:rPr>
          <w:rFonts w:ascii="Segoe UI Emoji" w:hAnsi="Segoe UI Emoji" w:cs="Segoe UI Semibold"/>
          <w:sz w:val="22"/>
          <w:szCs w:val="22"/>
        </w:rPr>
        <w:t xml:space="preserve">number of places available is </w:t>
      </w:r>
      <w:r w:rsidR="00BA493E" w:rsidRPr="009A55BA">
        <w:rPr>
          <w:rFonts w:ascii="Segoe UI Emoji" w:hAnsi="Segoe UI Emoji" w:cs="Segoe UI Semibold"/>
          <w:sz w:val="22"/>
          <w:szCs w:val="22"/>
        </w:rPr>
        <w:t xml:space="preserve">36 </w:t>
      </w:r>
      <w:r w:rsidR="0084164C" w:rsidRPr="009A55BA">
        <w:rPr>
          <w:rFonts w:ascii="Segoe UI Emoji" w:hAnsi="Segoe UI Emoji" w:cs="Segoe UI Semibold"/>
          <w:sz w:val="22"/>
          <w:szCs w:val="22"/>
        </w:rPr>
        <w:t xml:space="preserve">due to the floor space. </w:t>
      </w:r>
      <w:r w:rsidR="00EF58B6" w:rsidRPr="009A55BA">
        <w:rPr>
          <w:rFonts w:ascii="Segoe UI Emoji" w:hAnsi="Segoe UI Emoji" w:cs="Segoe UI Semibold"/>
          <w:sz w:val="22"/>
          <w:szCs w:val="22"/>
        </w:rPr>
        <w:t>This can be increased once t</w:t>
      </w:r>
      <w:r w:rsidR="00765A19" w:rsidRPr="009A55BA">
        <w:rPr>
          <w:rFonts w:ascii="Segoe UI Emoji" w:hAnsi="Segoe UI Emoji" w:cs="Segoe UI Semibold"/>
          <w:sz w:val="22"/>
          <w:szCs w:val="22"/>
        </w:rPr>
        <w:t xml:space="preserve">he outdoor areas are accessible and staff ratios adjusted accordingly.  </w:t>
      </w:r>
    </w:p>
    <w:p w:rsidR="00F461AE" w:rsidRPr="009A55BA" w:rsidRDefault="00F461AE" w:rsidP="001D251B">
      <w:pPr>
        <w:jc w:val="both"/>
        <w:rPr>
          <w:rFonts w:ascii="Segoe UI Emoji" w:hAnsi="Segoe UI Emoji" w:cs="Segoe UI Semibold"/>
          <w:b/>
          <w:sz w:val="22"/>
          <w:szCs w:val="22"/>
        </w:rPr>
      </w:pPr>
    </w:p>
    <w:p w:rsidR="00BA493E" w:rsidRPr="009A55BA" w:rsidRDefault="00BA493E" w:rsidP="001D251B">
      <w:pPr>
        <w:jc w:val="both"/>
        <w:rPr>
          <w:rFonts w:ascii="Segoe UI Emoji" w:hAnsi="Segoe UI Emoji" w:cs="Segoe UI Semibold"/>
          <w:sz w:val="22"/>
          <w:szCs w:val="22"/>
        </w:rPr>
      </w:pPr>
      <w:proofErr w:type="gramStart"/>
      <w:r w:rsidRPr="009A55BA">
        <w:rPr>
          <w:rFonts w:ascii="Segoe UI Emoji" w:hAnsi="Segoe UI Emoji" w:cs="Segoe UI Semibold"/>
          <w:b/>
          <w:sz w:val="22"/>
          <w:szCs w:val="22"/>
        </w:rPr>
        <w:t>Casual/Irregular bookings.</w:t>
      </w:r>
      <w:proofErr w:type="gramEnd"/>
      <w:r w:rsidRPr="009A55BA">
        <w:rPr>
          <w:rFonts w:ascii="Segoe UI Emoji" w:hAnsi="Segoe UI Emoji" w:cs="Segoe UI Semibold"/>
          <w:b/>
          <w:sz w:val="22"/>
          <w:szCs w:val="22"/>
        </w:rPr>
        <w:t xml:space="preserve">  </w:t>
      </w:r>
      <w:r w:rsidRPr="009A55BA">
        <w:rPr>
          <w:rFonts w:ascii="Segoe UI Emoji" w:hAnsi="Segoe UI Emoji" w:cs="Segoe UI Semibold"/>
          <w:sz w:val="22"/>
          <w:szCs w:val="22"/>
        </w:rPr>
        <w:t xml:space="preserve">If places are available we will accept casual and irregular bookings.  </w:t>
      </w:r>
      <w:r w:rsidR="00D81924" w:rsidRPr="009A55BA">
        <w:rPr>
          <w:rFonts w:ascii="Segoe UI Emoji" w:hAnsi="Segoe UI Emoji" w:cs="Segoe UI Semibold"/>
          <w:sz w:val="22"/>
          <w:szCs w:val="22"/>
        </w:rPr>
        <w:t>However, th</w:t>
      </w:r>
      <w:r w:rsidRPr="009A55BA">
        <w:rPr>
          <w:rFonts w:ascii="Segoe UI Emoji" w:hAnsi="Segoe UI Emoji" w:cs="Segoe UI Semibold"/>
          <w:sz w:val="22"/>
          <w:szCs w:val="22"/>
        </w:rPr>
        <w:t>ese booking</w:t>
      </w:r>
      <w:r w:rsidR="00D81924" w:rsidRPr="009A55BA">
        <w:rPr>
          <w:rFonts w:ascii="Segoe UI Emoji" w:hAnsi="Segoe UI Emoji" w:cs="Segoe UI Semibold"/>
          <w:sz w:val="22"/>
          <w:szCs w:val="22"/>
        </w:rPr>
        <w:t>s</w:t>
      </w:r>
      <w:r w:rsidRPr="009A55BA">
        <w:rPr>
          <w:rFonts w:ascii="Segoe UI Emoji" w:hAnsi="Segoe UI Emoji" w:cs="Segoe UI Semibold"/>
          <w:sz w:val="22"/>
          <w:szCs w:val="22"/>
        </w:rPr>
        <w:t xml:space="preserve"> must be paid for on the day of booking in order to secure the place.  If the booking is not paid for within 24 hours the place will be cancelled.</w:t>
      </w:r>
      <w:r w:rsidR="00130E09">
        <w:rPr>
          <w:rFonts w:ascii="Segoe UI Emoji" w:hAnsi="Segoe UI Emoji" w:cs="Segoe UI Semibold"/>
          <w:sz w:val="22"/>
          <w:szCs w:val="22"/>
        </w:rPr>
        <w:t xml:space="preserve">  Same day bookings are accepted subject to availability.  Payment must be made within 24 hours.</w:t>
      </w:r>
      <w:bookmarkStart w:id="1" w:name="_GoBack"/>
      <w:bookmarkEnd w:id="1"/>
    </w:p>
    <w:p w:rsidR="00BA493E" w:rsidRPr="009A55BA" w:rsidRDefault="00BA493E" w:rsidP="001D251B">
      <w:pPr>
        <w:jc w:val="both"/>
        <w:rPr>
          <w:rFonts w:ascii="Segoe UI Emoji" w:hAnsi="Segoe UI Emoji" w:cs="Segoe UI Semibold"/>
          <w:sz w:val="22"/>
          <w:szCs w:val="22"/>
        </w:rPr>
      </w:pPr>
    </w:p>
    <w:p w:rsidR="001D251B" w:rsidRPr="009A55BA" w:rsidRDefault="009B4AFB" w:rsidP="001D251B">
      <w:pPr>
        <w:jc w:val="both"/>
        <w:rPr>
          <w:rFonts w:ascii="Segoe UI Emoji" w:hAnsi="Segoe UI Emoji" w:cs="Segoe UI Semibold"/>
          <w:sz w:val="22"/>
          <w:szCs w:val="22"/>
        </w:rPr>
      </w:pPr>
      <w:r w:rsidRPr="009A55BA">
        <w:rPr>
          <w:rFonts w:ascii="Segoe UI Emoji" w:hAnsi="Segoe UI Emoji" w:cs="Segoe UI Semibold"/>
          <w:b/>
          <w:sz w:val="22"/>
          <w:szCs w:val="22"/>
          <w:u w:val="single"/>
        </w:rPr>
        <w:t>Fees</w:t>
      </w:r>
      <w:r w:rsidR="00C54755" w:rsidRPr="009A55BA">
        <w:rPr>
          <w:rFonts w:ascii="Segoe UI Emoji" w:hAnsi="Segoe UI Emoji" w:cs="Segoe UI Semibold"/>
          <w:b/>
          <w:sz w:val="22"/>
          <w:szCs w:val="22"/>
          <w:u w:val="single"/>
        </w:rPr>
        <w:t>:</w:t>
      </w:r>
      <w:r w:rsidR="001D251B" w:rsidRPr="009A55BA">
        <w:rPr>
          <w:rFonts w:ascii="Segoe UI Emoji" w:eastAsia="Calibri" w:hAnsi="Segoe UI Emoji" w:cs="Segoe UI Semibold"/>
          <w:sz w:val="22"/>
          <w:szCs w:val="22"/>
        </w:rPr>
        <w:t xml:space="preserve">  </w:t>
      </w:r>
      <w:r w:rsidR="000A7BB4" w:rsidRPr="009A55BA">
        <w:rPr>
          <w:rFonts w:ascii="Segoe UI Emoji" w:eastAsia="Calibri" w:hAnsi="Segoe UI Emoji" w:cs="Segoe UI Semibold"/>
          <w:sz w:val="22"/>
          <w:szCs w:val="22"/>
        </w:rPr>
        <w:t>After School Club f</w:t>
      </w:r>
      <w:r w:rsidR="00183C64" w:rsidRPr="009A55BA">
        <w:rPr>
          <w:rFonts w:ascii="Segoe UI Emoji" w:hAnsi="Segoe UI Emoji" w:cs="Segoe UI Semibold"/>
          <w:sz w:val="22"/>
          <w:szCs w:val="22"/>
        </w:rPr>
        <w:t>ees are payable monthly in advance</w:t>
      </w:r>
      <w:r w:rsidR="000A7BB4" w:rsidRPr="009A55BA">
        <w:rPr>
          <w:rFonts w:ascii="Segoe UI Emoji" w:hAnsi="Segoe UI Emoji" w:cs="Segoe UI Semibold"/>
          <w:sz w:val="22"/>
          <w:szCs w:val="22"/>
        </w:rPr>
        <w:t xml:space="preserve"> and payments are due on the 1</w:t>
      </w:r>
      <w:r w:rsidR="000A7BB4" w:rsidRPr="009A55BA">
        <w:rPr>
          <w:rFonts w:ascii="Segoe UI Emoji" w:hAnsi="Segoe UI Emoji" w:cs="Segoe UI Semibold"/>
          <w:sz w:val="22"/>
          <w:szCs w:val="22"/>
          <w:vertAlign w:val="superscript"/>
        </w:rPr>
        <w:t>st</w:t>
      </w:r>
      <w:r w:rsidR="000A7BB4" w:rsidRPr="009A55BA">
        <w:rPr>
          <w:rFonts w:ascii="Segoe UI Emoji" w:hAnsi="Segoe UI Emoji" w:cs="Segoe UI Semibold"/>
          <w:sz w:val="22"/>
          <w:szCs w:val="22"/>
        </w:rPr>
        <w:t xml:space="preserve"> of each month  </w:t>
      </w:r>
      <w:r w:rsidR="001D251B" w:rsidRPr="009A55BA">
        <w:rPr>
          <w:rFonts w:ascii="Segoe UI Emoji" w:hAnsi="Segoe UI Emoji" w:cs="Segoe UI Semibold"/>
          <w:sz w:val="22"/>
          <w:szCs w:val="22"/>
        </w:rPr>
        <w:t xml:space="preserve"> If your child does not attend</w:t>
      </w:r>
      <w:r w:rsidR="000A7BB4" w:rsidRPr="009A55BA">
        <w:rPr>
          <w:rFonts w:ascii="Segoe UI Emoji" w:hAnsi="Segoe UI Emoji" w:cs="Segoe UI Semibold"/>
          <w:sz w:val="22"/>
          <w:szCs w:val="22"/>
        </w:rPr>
        <w:t>,</w:t>
      </w:r>
      <w:r w:rsidR="001D251B" w:rsidRPr="009A55BA">
        <w:rPr>
          <w:rFonts w:ascii="Segoe UI Emoji" w:hAnsi="Segoe UI Emoji" w:cs="Segoe UI Semibold"/>
          <w:sz w:val="22"/>
          <w:szCs w:val="22"/>
        </w:rPr>
        <w:t xml:space="preserve"> </w:t>
      </w:r>
      <w:r w:rsidR="000A7BB4" w:rsidRPr="009A55BA">
        <w:rPr>
          <w:rFonts w:ascii="Segoe UI Emoji" w:hAnsi="Segoe UI Emoji" w:cs="Segoe UI Semibold"/>
          <w:sz w:val="22"/>
          <w:szCs w:val="22"/>
        </w:rPr>
        <w:t xml:space="preserve">it may be possible, in exceptional circumstances, to credit your account with </w:t>
      </w:r>
      <w:r w:rsidR="001D251B" w:rsidRPr="009A55BA">
        <w:rPr>
          <w:rFonts w:ascii="Segoe UI Emoji" w:hAnsi="Segoe UI Emoji" w:cs="Segoe UI Semibold"/>
          <w:sz w:val="22"/>
          <w:szCs w:val="22"/>
        </w:rPr>
        <w:t xml:space="preserve">50% </w:t>
      </w:r>
      <w:r w:rsidR="000A7BB4" w:rsidRPr="009A55BA">
        <w:rPr>
          <w:rFonts w:ascii="Segoe UI Emoji" w:hAnsi="Segoe UI Emoji" w:cs="Segoe UI Semibold"/>
          <w:sz w:val="22"/>
          <w:szCs w:val="22"/>
        </w:rPr>
        <w:t>of the session fee</w:t>
      </w:r>
      <w:r w:rsidR="001D251B" w:rsidRPr="009A55BA">
        <w:rPr>
          <w:rFonts w:ascii="Segoe UI Emoji" w:hAnsi="Segoe UI Emoji" w:cs="Segoe UI Semibold"/>
          <w:sz w:val="22"/>
          <w:szCs w:val="22"/>
        </w:rPr>
        <w:t xml:space="preserve">. </w:t>
      </w:r>
      <w:r w:rsidR="00B1214F" w:rsidRPr="009A55BA">
        <w:rPr>
          <w:rFonts w:ascii="Segoe UI Emoji" w:hAnsi="Segoe UI Emoji" w:cs="Segoe UI Semibold"/>
          <w:sz w:val="22"/>
          <w:szCs w:val="22"/>
        </w:rPr>
        <w:t>Please note</w:t>
      </w:r>
      <w:r w:rsidR="00D81924" w:rsidRPr="009A55BA">
        <w:rPr>
          <w:rFonts w:ascii="Segoe UI Emoji" w:hAnsi="Segoe UI Emoji" w:cs="Segoe UI Semibold"/>
          <w:sz w:val="22"/>
          <w:szCs w:val="22"/>
        </w:rPr>
        <w:t xml:space="preserve"> that this does not include non-</w:t>
      </w:r>
      <w:r w:rsidR="00B1214F" w:rsidRPr="009A55BA">
        <w:rPr>
          <w:rFonts w:ascii="Segoe UI Emoji" w:hAnsi="Segoe UI Emoji" w:cs="Segoe UI Semibold"/>
          <w:sz w:val="22"/>
          <w:szCs w:val="22"/>
        </w:rPr>
        <w:t xml:space="preserve">attendance due to holidays </w:t>
      </w:r>
      <w:r w:rsidR="00D81924" w:rsidRPr="009A55BA">
        <w:rPr>
          <w:rFonts w:ascii="Segoe UI Emoji" w:hAnsi="Segoe UI Emoji" w:cs="Segoe UI Semibold"/>
          <w:sz w:val="22"/>
          <w:szCs w:val="22"/>
        </w:rPr>
        <w:t xml:space="preserve">taken </w:t>
      </w:r>
      <w:r w:rsidR="00B1214F" w:rsidRPr="009A55BA">
        <w:rPr>
          <w:rFonts w:ascii="Segoe UI Emoji" w:hAnsi="Segoe UI Emoji" w:cs="Segoe UI Semibold"/>
          <w:sz w:val="22"/>
          <w:szCs w:val="22"/>
        </w:rPr>
        <w:t xml:space="preserve">in term time. </w:t>
      </w:r>
      <w:r w:rsidR="000A7BB4" w:rsidRPr="009A55BA">
        <w:rPr>
          <w:rFonts w:ascii="Segoe UI Emoji" w:hAnsi="Segoe UI Emoji" w:cs="Segoe UI Semibold"/>
          <w:sz w:val="22"/>
          <w:szCs w:val="22"/>
        </w:rPr>
        <w:t xml:space="preserve"> Please contact </w:t>
      </w:r>
      <w:r w:rsidR="00D81924" w:rsidRPr="009A55BA">
        <w:rPr>
          <w:rFonts w:ascii="Segoe UI Emoji" w:hAnsi="Segoe UI Emoji" w:cs="Segoe UI Semibold"/>
          <w:sz w:val="22"/>
          <w:szCs w:val="22"/>
        </w:rPr>
        <w:t>Kelly Jerrold</w:t>
      </w:r>
      <w:r w:rsidR="000A7BB4" w:rsidRPr="009A55BA">
        <w:rPr>
          <w:rFonts w:ascii="Segoe UI Emoji" w:hAnsi="Segoe UI Emoji" w:cs="Segoe UI Semibold"/>
          <w:sz w:val="22"/>
          <w:szCs w:val="22"/>
        </w:rPr>
        <w:t xml:space="preserve"> to discuss your situation. </w:t>
      </w:r>
      <w:r w:rsidR="001D251B" w:rsidRPr="009A55BA">
        <w:rPr>
          <w:rFonts w:ascii="Segoe UI Emoji" w:hAnsi="Segoe UI Emoji" w:cs="Segoe UI Semibold"/>
          <w:sz w:val="22"/>
          <w:szCs w:val="22"/>
        </w:rPr>
        <w:t xml:space="preserve">The club </w:t>
      </w:r>
      <w:r w:rsidR="00F461AE" w:rsidRPr="009A55BA">
        <w:rPr>
          <w:rFonts w:ascii="Segoe UI Emoji" w:hAnsi="Segoe UI Emoji" w:cs="Segoe UI Semibold"/>
          <w:sz w:val="22"/>
          <w:szCs w:val="22"/>
        </w:rPr>
        <w:t xml:space="preserve">does not offer a </w:t>
      </w:r>
      <w:r w:rsidR="001D251B" w:rsidRPr="009A55BA">
        <w:rPr>
          <w:rFonts w:ascii="Segoe UI Emoji" w:hAnsi="Segoe UI Emoji" w:cs="Segoe UI Semibold"/>
          <w:sz w:val="22"/>
          <w:szCs w:val="22"/>
        </w:rPr>
        <w:t>cash refund.</w:t>
      </w:r>
    </w:p>
    <w:p w:rsidR="00BA493E" w:rsidRPr="009A55BA" w:rsidRDefault="00BA493E" w:rsidP="001D251B">
      <w:pPr>
        <w:jc w:val="both"/>
        <w:rPr>
          <w:rFonts w:ascii="Segoe UI Emoji" w:hAnsi="Segoe UI Emoji" w:cs="Segoe UI Semibold"/>
          <w:sz w:val="22"/>
          <w:szCs w:val="22"/>
        </w:rPr>
      </w:pPr>
    </w:p>
    <w:p w:rsidR="001D251B" w:rsidRDefault="00BA493E" w:rsidP="005675F2">
      <w:pPr>
        <w:rPr>
          <w:rFonts w:ascii="Segoe UI Emoji" w:hAnsi="Segoe UI Emoji" w:cs="Segoe UI Semibold"/>
          <w:sz w:val="22"/>
          <w:szCs w:val="22"/>
        </w:rPr>
      </w:pPr>
      <w:r w:rsidRPr="009A55BA">
        <w:rPr>
          <w:rFonts w:ascii="Segoe UI Emoji" w:hAnsi="Segoe UI Emoji" w:cs="Segoe UI Semibold"/>
          <w:sz w:val="22"/>
          <w:szCs w:val="22"/>
        </w:rPr>
        <w:t>The fee for casual extension of sessions from short to long is £3 and should be paid on the day</w:t>
      </w:r>
      <w:r w:rsidR="005675F2">
        <w:rPr>
          <w:rFonts w:ascii="Segoe UI Emoji" w:hAnsi="Segoe UI Emoji" w:cs="Segoe UI Semibold"/>
          <w:sz w:val="22"/>
          <w:szCs w:val="22"/>
        </w:rPr>
        <w:t>.</w:t>
      </w:r>
    </w:p>
    <w:p w:rsidR="005675F2" w:rsidRPr="009A55BA" w:rsidRDefault="005675F2" w:rsidP="005675F2">
      <w:pPr>
        <w:rPr>
          <w:rFonts w:ascii="Segoe UI Emoji" w:hAnsi="Segoe UI Emoji" w:cs="Segoe UI Semibold"/>
          <w:sz w:val="22"/>
          <w:szCs w:val="22"/>
        </w:rPr>
      </w:pPr>
    </w:p>
    <w:p w:rsidR="009D282D" w:rsidRPr="009A55BA" w:rsidRDefault="00542C28" w:rsidP="00236DF1">
      <w:pPr>
        <w:rPr>
          <w:rFonts w:ascii="Segoe UI Emoji" w:hAnsi="Segoe UI Emoji" w:cs="Segoe UI Semibold"/>
          <w:sz w:val="22"/>
          <w:szCs w:val="22"/>
        </w:rPr>
      </w:pPr>
      <w:r w:rsidRPr="009A55BA">
        <w:rPr>
          <w:rFonts w:ascii="Segoe UI Emoji" w:hAnsi="Segoe UI Emoji" w:cs="Segoe UI Semibold"/>
          <w:b/>
          <w:sz w:val="22"/>
          <w:szCs w:val="22"/>
          <w:u w:val="single"/>
        </w:rPr>
        <w:t>Late Payment fee</w:t>
      </w:r>
      <w:r w:rsidR="00AB6EF1" w:rsidRPr="009A55BA">
        <w:rPr>
          <w:rFonts w:ascii="Segoe UI Emoji" w:hAnsi="Segoe UI Emoji" w:cs="Segoe UI Semibold"/>
          <w:b/>
          <w:sz w:val="22"/>
          <w:szCs w:val="22"/>
        </w:rPr>
        <w:t>:</w:t>
      </w:r>
      <w:r w:rsidR="009236A5" w:rsidRPr="009A55BA">
        <w:rPr>
          <w:rFonts w:ascii="Segoe UI Emoji" w:hAnsi="Segoe UI Emoji" w:cs="Segoe UI Semibold"/>
          <w:b/>
          <w:sz w:val="22"/>
          <w:szCs w:val="22"/>
        </w:rPr>
        <w:t xml:space="preserve"> </w:t>
      </w:r>
      <w:r w:rsidR="00505775" w:rsidRPr="009A55BA">
        <w:rPr>
          <w:rFonts w:ascii="Segoe UI Emoji" w:hAnsi="Segoe UI Emoji" w:cs="Segoe UI Semibold"/>
          <w:sz w:val="22"/>
          <w:szCs w:val="22"/>
        </w:rPr>
        <w:t xml:space="preserve"> </w:t>
      </w:r>
      <w:r w:rsidR="00C70B91" w:rsidRPr="009A55BA">
        <w:rPr>
          <w:rFonts w:ascii="Segoe UI Emoji" w:hAnsi="Segoe UI Emoji" w:cs="Segoe UI Semibold"/>
          <w:sz w:val="22"/>
          <w:szCs w:val="22"/>
        </w:rPr>
        <w:t xml:space="preserve">Late payment of fees will be subject to </w:t>
      </w:r>
      <w:r w:rsidR="00D81924" w:rsidRPr="009A55BA">
        <w:rPr>
          <w:rFonts w:ascii="Segoe UI Emoji" w:hAnsi="Segoe UI Emoji" w:cs="Segoe UI Semibold"/>
          <w:sz w:val="22"/>
          <w:szCs w:val="22"/>
        </w:rPr>
        <w:t xml:space="preserve">a 5% surcharge. </w:t>
      </w:r>
      <w:r w:rsidRPr="009A55BA">
        <w:rPr>
          <w:rFonts w:ascii="Segoe UI Emoji" w:hAnsi="Segoe UI Emoji" w:cs="Segoe UI Semibold"/>
          <w:sz w:val="22"/>
          <w:szCs w:val="22"/>
        </w:rPr>
        <w:t xml:space="preserve"> </w:t>
      </w:r>
      <w:r w:rsidR="00AB6EF1" w:rsidRPr="009A55BA">
        <w:rPr>
          <w:rFonts w:ascii="Segoe UI Emoji" w:hAnsi="Segoe UI Emoji" w:cs="Segoe UI Semibold"/>
          <w:sz w:val="22"/>
          <w:szCs w:val="22"/>
        </w:rPr>
        <w:t xml:space="preserve"> </w:t>
      </w:r>
    </w:p>
    <w:p w:rsidR="00F6326D" w:rsidRPr="009A55BA" w:rsidRDefault="009236A5" w:rsidP="00236DF1">
      <w:pPr>
        <w:rPr>
          <w:rFonts w:ascii="Segoe UI Emoji" w:hAnsi="Segoe UI Emoji" w:cs="Segoe UI Semibold"/>
          <w:b/>
          <w:sz w:val="22"/>
          <w:szCs w:val="22"/>
          <w:u w:val="single"/>
        </w:rPr>
      </w:pPr>
      <w:r w:rsidRPr="009A55BA">
        <w:rPr>
          <w:rFonts w:ascii="Segoe UI Emoji" w:hAnsi="Segoe UI Emoji" w:cs="Segoe UI Semibold"/>
          <w:sz w:val="22"/>
          <w:szCs w:val="22"/>
        </w:rPr>
        <w:t xml:space="preserve">   </w:t>
      </w:r>
    </w:p>
    <w:p w:rsidR="009B4AFB" w:rsidRPr="009A55BA" w:rsidRDefault="009B4AFB" w:rsidP="00236DF1">
      <w:pPr>
        <w:rPr>
          <w:rFonts w:ascii="Segoe UI Emoji" w:hAnsi="Segoe UI Emoji" w:cs="Segoe UI Semibold"/>
          <w:sz w:val="22"/>
          <w:szCs w:val="22"/>
        </w:rPr>
      </w:pPr>
      <w:r w:rsidRPr="009A55BA">
        <w:rPr>
          <w:rFonts w:ascii="Segoe UI Emoji" w:hAnsi="Segoe UI Emoji" w:cs="Segoe UI Semibold"/>
          <w:b/>
          <w:sz w:val="22"/>
          <w:szCs w:val="22"/>
          <w:u w:val="single"/>
        </w:rPr>
        <w:t>Late Collection</w:t>
      </w:r>
      <w:r w:rsidR="00C54755" w:rsidRPr="009A55BA">
        <w:rPr>
          <w:rFonts w:ascii="Segoe UI Emoji" w:hAnsi="Segoe UI Emoji" w:cs="Segoe UI Semibold"/>
          <w:b/>
          <w:sz w:val="22"/>
          <w:szCs w:val="22"/>
          <w:u w:val="single"/>
        </w:rPr>
        <w:t>:</w:t>
      </w:r>
      <w:r w:rsidR="00F6326D" w:rsidRPr="009A55BA">
        <w:rPr>
          <w:rFonts w:ascii="Segoe UI Emoji" w:hAnsi="Segoe UI Emoji" w:cs="Segoe UI Semibold"/>
          <w:b/>
          <w:sz w:val="22"/>
          <w:szCs w:val="22"/>
        </w:rPr>
        <w:t xml:space="preserve"> </w:t>
      </w:r>
      <w:r w:rsidR="005B32B0" w:rsidRPr="009A55BA">
        <w:rPr>
          <w:rFonts w:ascii="Segoe UI Emoji" w:hAnsi="Segoe UI Emoji" w:cs="Segoe UI Semibold"/>
          <w:b/>
          <w:sz w:val="22"/>
          <w:szCs w:val="22"/>
        </w:rPr>
        <w:t xml:space="preserve"> </w:t>
      </w:r>
      <w:r w:rsidRPr="009A55BA">
        <w:rPr>
          <w:rFonts w:ascii="Segoe UI Emoji" w:hAnsi="Segoe UI Emoji" w:cs="Segoe UI Semibold"/>
          <w:sz w:val="22"/>
          <w:szCs w:val="22"/>
        </w:rPr>
        <w:t>The club closes at 6.00pm. If you collect your child after 6.00pm for any rea</w:t>
      </w:r>
      <w:r w:rsidR="00414F69" w:rsidRPr="009A55BA">
        <w:rPr>
          <w:rFonts w:ascii="Segoe UI Emoji" w:hAnsi="Segoe UI Emoji" w:cs="Segoe UI Semibold"/>
          <w:sz w:val="22"/>
          <w:szCs w:val="22"/>
        </w:rPr>
        <w:t>son, a late collection fee of £10</w:t>
      </w:r>
      <w:r w:rsidR="00301DBB" w:rsidRPr="009A55BA">
        <w:rPr>
          <w:rFonts w:ascii="Segoe UI Emoji" w:hAnsi="Segoe UI Emoji" w:cs="Segoe UI Semibold"/>
          <w:sz w:val="22"/>
          <w:szCs w:val="22"/>
        </w:rPr>
        <w:t>.00 will be levied</w:t>
      </w:r>
      <w:r w:rsidRPr="009A55BA">
        <w:rPr>
          <w:rFonts w:ascii="Segoe UI Emoji" w:hAnsi="Segoe UI Emoji" w:cs="Segoe UI Semibold"/>
          <w:sz w:val="22"/>
          <w:szCs w:val="22"/>
        </w:rPr>
        <w:t>. For each sub</w:t>
      </w:r>
      <w:r w:rsidR="00414F69" w:rsidRPr="009A55BA">
        <w:rPr>
          <w:rFonts w:ascii="Segoe UI Emoji" w:hAnsi="Segoe UI Emoji" w:cs="Segoe UI Semibold"/>
          <w:sz w:val="22"/>
          <w:szCs w:val="22"/>
        </w:rPr>
        <w:t>sequent 15 minutes, a further £10</w:t>
      </w:r>
      <w:r w:rsidRPr="009A55BA">
        <w:rPr>
          <w:rFonts w:ascii="Segoe UI Emoji" w:hAnsi="Segoe UI Emoji" w:cs="Segoe UI Semibold"/>
          <w:sz w:val="22"/>
          <w:szCs w:val="22"/>
        </w:rPr>
        <w:t>.00 is payable. Under OFSTED regulations, 2 members of staff must remain on the premises with your child until you arrive, and as such will requi</w:t>
      </w:r>
      <w:r w:rsidR="0094278D" w:rsidRPr="009A55BA">
        <w:rPr>
          <w:rFonts w:ascii="Segoe UI Emoji" w:hAnsi="Segoe UI Emoji" w:cs="Segoe UI Semibold"/>
          <w:sz w:val="22"/>
          <w:szCs w:val="22"/>
        </w:rPr>
        <w:t>re payment for their time. The late collection f</w:t>
      </w:r>
      <w:r w:rsidRPr="009A55BA">
        <w:rPr>
          <w:rFonts w:ascii="Segoe UI Emoji" w:hAnsi="Segoe UI Emoji" w:cs="Segoe UI Semibold"/>
          <w:sz w:val="22"/>
          <w:szCs w:val="22"/>
        </w:rPr>
        <w:t>ee is charged to allow for this.</w:t>
      </w:r>
    </w:p>
    <w:p w:rsidR="00C70B91" w:rsidRPr="009A55BA" w:rsidRDefault="00C70B91" w:rsidP="00236DF1">
      <w:pPr>
        <w:rPr>
          <w:rFonts w:ascii="Segoe UI Emoji" w:hAnsi="Segoe UI Emoji" w:cs="Segoe UI Semibold"/>
          <w:b/>
          <w:sz w:val="22"/>
          <w:szCs w:val="22"/>
          <w:u w:val="single"/>
        </w:rPr>
      </w:pPr>
    </w:p>
    <w:p w:rsidR="0094278D" w:rsidRPr="009A55BA" w:rsidRDefault="00C70B91" w:rsidP="0094278D">
      <w:pPr>
        <w:rPr>
          <w:rFonts w:ascii="Segoe UI Emoji" w:hAnsi="Segoe UI Emoji" w:cs="Segoe UI Semibold"/>
          <w:sz w:val="22"/>
          <w:szCs w:val="22"/>
        </w:rPr>
      </w:pPr>
      <w:r w:rsidRPr="009A55BA">
        <w:rPr>
          <w:rFonts w:ascii="Segoe UI Emoji" w:hAnsi="Segoe UI Emoji" w:cs="Segoe UI Semibold"/>
          <w:sz w:val="22"/>
          <w:szCs w:val="22"/>
        </w:rPr>
        <w:t>Please telephone (</w:t>
      </w:r>
      <w:r w:rsidR="0084164C" w:rsidRPr="009A55BA">
        <w:rPr>
          <w:rFonts w:ascii="Segoe UI Emoji" w:hAnsi="Segoe UI Emoji" w:cs="Segoe UI Semibold"/>
          <w:sz w:val="22"/>
          <w:szCs w:val="22"/>
        </w:rPr>
        <w:t>1066</w:t>
      </w:r>
      <w:r w:rsidRPr="009A55BA">
        <w:rPr>
          <w:rFonts w:ascii="Segoe UI Emoji" w:hAnsi="Segoe UI Emoji" w:cs="Segoe UI Semibold"/>
          <w:sz w:val="22"/>
          <w:szCs w:val="22"/>
        </w:rPr>
        <w:t xml:space="preserve"> club mobile) on 07743903716</w:t>
      </w:r>
      <w:r w:rsidR="0022287D" w:rsidRPr="009A55BA">
        <w:rPr>
          <w:rFonts w:ascii="Segoe UI Emoji" w:hAnsi="Segoe UI Emoji" w:cs="Segoe UI Semibold"/>
          <w:sz w:val="22"/>
          <w:szCs w:val="22"/>
        </w:rPr>
        <w:t xml:space="preserve"> </w:t>
      </w:r>
      <w:r w:rsidR="009B4AFB" w:rsidRPr="009A55BA">
        <w:rPr>
          <w:rFonts w:ascii="Segoe UI Emoji" w:hAnsi="Segoe UI Emoji" w:cs="Segoe UI Semibold"/>
          <w:sz w:val="22"/>
          <w:szCs w:val="22"/>
        </w:rPr>
        <w:t>to let us know your estimated time of arrival</w:t>
      </w:r>
      <w:r w:rsidR="0047207F" w:rsidRPr="009A55BA">
        <w:rPr>
          <w:rFonts w:ascii="Segoe UI Emoji" w:hAnsi="Segoe UI Emoji" w:cs="Segoe UI Semibold"/>
          <w:sz w:val="22"/>
          <w:szCs w:val="22"/>
        </w:rPr>
        <w:t>,</w:t>
      </w:r>
      <w:r w:rsidR="009B4AFB" w:rsidRPr="009A55BA">
        <w:rPr>
          <w:rFonts w:ascii="Segoe UI Emoji" w:hAnsi="Segoe UI Emoji" w:cs="Segoe UI Semibold"/>
          <w:sz w:val="22"/>
          <w:szCs w:val="22"/>
        </w:rPr>
        <w:t xml:space="preserve"> as soon as you anticipate that you are going to be late</w:t>
      </w:r>
      <w:r w:rsidR="0047207F" w:rsidRPr="009A55BA">
        <w:rPr>
          <w:rFonts w:ascii="Segoe UI Emoji" w:hAnsi="Segoe UI Emoji" w:cs="Segoe UI Semibold"/>
          <w:sz w:val="22"/>
          <w:szCs w:val="22"/>
        </w:rPr>
        <w:t>,</w:t>
      </w:r>
      <w:r w:rsidR="009B4AFB" w:rsidRPr="009A55BA">
        <w:rPr>
          <w:rFonts w:ascii="Segoe UI Emoji" w:hAnsi="Segoe UI Emoji" w:cs="Segoe UI Semibold"/>
          <w:sz w:val="22"/>
          <w:szCs w:val="22"/>
        </w:rPr>
        <w:t xml:space="preserve"> so we can ensure your child is kept informed and does not become anxious</w:t>
      </w:r>
      <w:r w:rsidR="009033C3" w:rsidRPr="009A55BA">
        <w:rPr>
          <w:rFonts w:ascii="Segoe UI Emoji" w:hAnsi="Segoe UI Emoji" w:cs="Segoe UI Semibold"/>
          <w:sz w:val="22"/>
          <w:szCs w:val="22"/>
        </w:rPr>
        <w:t>.</w:t>
      </w:r>
    </w:p>
    <w:p w:rsidR="00283ADD" w:rsidRPr="009A55BA" w:rsidRDefault="00283ADD" w:rsidP="00236DF1">
      <w:pPr>
        <w:ind w:firstLine="142"/>
        <w:rPr>
          <w:rFonts w:ascii="Segoe UI Emoji" w:hAnsi="Segoe UI Emoji" w:cs="Segoe UI Semibold"/>
          <w:sz w:val="22"/>
          <w:szCs w:val="22"/>
        </w:rPr>
      </w:pPr>
    </w:p>
    <w:p w:rsidR="00301DBB" w:rsidRPr="009A55BA" w:rsidRDefault="00301DBB" w:rsidP="00301DBB">
      <w:pPr>
        <w:rPr>
          <w:rFonts w:ascii="Segoe UI Emoji" w:hAnsi="Segoe UI Emoji" w:cs="Segoe UI Semibold"/>
          <w:sz w:val="22"/>
          <w:szCs w:val="22"/>
        </w:rPr>
      </w:pPr>
    </w:p>
    <w:p w:rsidR="00301DBB" w:rsidRPr="009A55BA" w:rsidRDefault="00301DBB" w:rsidP="00301DBB">
      <w:pPr>
        <w:rPr>
          <w:rFonts w:ascii="Segoe UI Emoji" w:hAnsi="Segoe UI Emoji" w:cs="Segoe UI Semibold"/>
          <w:sz w:val="22"/>
          <w:szCs w:val="22"/>
        </w:rPr>
      </w:pPr>
    </w:p>
    <w:p w:rsidR="00301DBB" w:rsidRPr="009A55BA" w:rsidRDefault="00301DBB" w:rsidP="00301DBB">
      <w:pPr>
        <w:spacing w:line="0" w:lineRule="atLeast"/>
        <w:rPr>
          <w:rFonts w:ascii="Segoe UI Emoji" w:eastAsia="Arial" w:hAnsi="Segoe UI Emoji" w:cs="Segoe UI Semibold"/>
          <w:sz w:val="22"/>
          <w:szCs w:val="22"/>
        </w:rPr>
      </w:pPr>
      <w:r w:rsidRPr="009A55BA">
        <w:rPr>
          <w:rFonts w:ascii="Segoe UI Emoji" w:eastAsia="Arial" w:hAnsi="Segoe UI Emoji" w:cs="Segoe UI Semibold"/>
          <w:sz w:val="22"/>
          <w:szCs w:val="22"/>
        </w:rPr>
        <w:lastRenderedPageBreak/>
        <w:t>If a child has not been collected by 6.00pm parents will be contacted in the first instance by telephone.  The additional contacts parents have provided will be telephoned in the second instance. If these contacts are unavailable after approximately one hour, the police and Social Services will be informed.</w:t>
      </w:r>
    </w:p>
    <w:p w:rsidR="00301DBB" w:rsidRPr="009A55BA" w:rsidRDefault="00301DBB" w:rsidP="00301DBB">
      <w:pPr>
        <w:rPr>
          <w:rFonts w:ascii="Segoe UI Emoji" w:hAnsi="Segoe UI Emoji" w:cs="Segoe UI Semibold"/>
          <w:sz w:val="22"/>
          <w:szCs w:val="22"/>
        </w:rPr>
      </w:pPr>
    </w:p>
    <w:p w:rsidR="00C54755" w:rsidRPr="009A55BA" w:rsidRDefault="009B4AFB" w:rsidP="00236DF1">
      <w:pPr>
        <w:rPr>
          <w:rFonts w:ascii="Segoe UI Emoji" w:hAnsi="Segoe UI Emoji" w:cs="Segoe UI Semibold"/>
          <w:sz w:val="22"/>
          <w:szCs w:val="22"/>
        </w:rPr>
      </w:pPr>
      <w:r w:rsidRPr="009A55BA">
        <w:rPr>
          <w:rFonts w:ascii="Segoe UI Emoji" w:hAnsi="Segoe UI Emoji" w:cs="Segoe UI Semibold"/>
          <w:b/>
          <w:sz w:val="22"/>
          <w:szCs w:val="22"/>
          <w:u w:val="single"/>
        </w:rPr>
        <w:t>Termination/Cancellation/Changes</w:t>
      </w:r>
      <w:r w:rsidR="00C54755" w:rsidRPr="009A55BA">
        <w:rPr>
          <w:rFonts w:ascii="Segoe UI Emoji" w:hAnsi="Segoe UI Emoji" w:cs="Segoe UI Semibold"/>
          <w:b/>
          <w:sz w:val="22"/>
          <w:szCs w:val="22"/>
          <w:u w:val="single"/>
        </w:rPr>
        <w:t>:</w:t>
      </w:r>
      <w:r w:rsidR="00F6326D" w:rsidRPr="009A55BA">
        <w:rPr>
          <w:rFonts w:ascii="Segoe UI Emoji" w:hAnsi="Segoe UI Emoji" w:cs="Segoe UI Semibold"/>
          <w:b/>
          <w:sz w:val="22"/>
          <w:szCs w:val="22"/>
        </w:rPr>
        <w:t xml:space="preserve"> </w:t>
      </w:r>
      <w:r w:rsidR="0060200C" w:rsidRPr="009A55BA">
        <w:rPr>
          <w:rFonts w:ascii="Segoe UI Emoji" w:hAnsi="Segoe UI Emoji" w:cs="Segoe UI Semibold"/>
          <w:sz w:val="22"/>
          <w:szCs w:val="22"/>
        </w:rPr>
        <w:t>The club reserves</w:t>
      </w:r>
      <w:r w:rsidR="0094278D" w:rsidRPr="009A55BA">
        <w:rPr>
          <w:rFonts w:ascii="Segoe UI Emoji" w:hAnsi="Segoe UI Emoji" w:cs="Segoe UI Semibold"/>
          <w:sz w:val="22"/>
          <w:szCs w:val="22"/>
        </w:rPr>
        <w:t xml:space="preserve"> the right to cancel your c</w:t>
      </w:r>
      <w:r w:rsidR="00A16770" w:rsidRPr="009A55BA">
        <w:rPr>
          <w:rFonts w:ascii="Segoe UI Emoji" w:hAnsi="Segoe UI Emoji" w:cs="Segoe UI Semibold"/>
          <w:sz w:val="22"/>
          <w:szCs w:val="22"/>
        </w:rPr>
        <w:t>hild</w:t>
      </w:r>
      <w:r w:rsidR="0094278D" w:rsidRPr="009A55BA">
        <w:rPr>
          <w:rFonts w:ascii="Segoe UI Emoji" w:hAnsi="Segoe UI Emoji" w:cs="Segoe UI Semibold"/>
          <w:sz w:val="22"/>
          <w:szCs w:val="22"/>
        </w:rPr>
        <w:t>’</w:t>
      </w:r>
      <w:r w:rsidR="00A16770" w:rsidRPr="009A55BA">
        <w:rPr>
          <w:rFonts w:ascii="Segoe UI Emoji" w:hAnsi="Segoe UI Emoji" w:cs="Segoe UI Semibold"/>
          <w:sz w:val="22"/>
          <w:szCs w:val="22"/>
        </w:rPr>
        <w:t>s place and terminate the co</w:t>
      </w:r>
      <w:r w:rsidR="0094278D" w:rsidRPr="009A55BA">
        <w:rPr>
          <w:rFonts w:ascii="Segoe UI Emoji" w:hAnsi="Segoe UI Emoji" w:cs="Segoe UI Semibold"/>
          <w:sz w:val="22"/>
          <w:szCs w:val="22"/>
        </w:rPr>
        <w:t>ntract under these conditions:</w:t>
      </w:r>
    </w:p>
    <w:p w:rsidR="0094278D" w:rsidRPr="009A55BA" w:rsidRDefault="0094278D" w:rsidP="00236DF1">
      <w:pPr>
        <w:rPr>
          <w:rFonts w:ascii="Segoe UI Emoji" w:hAnsi="Segoe UI Emoji" w:cs="Segoe UI Semibold"/>
          <w:sz w:val="22"/>
          <w:szCs w:val="22"/>
        </w:rPr>
      </w:pPr>
    </w:p>
    <w:p w:rsidR="003A3197" w:rsidRPr="009A55BA" w:rsidRDefault="00505775" w:rsidP="0094278D">
      <w:pPr>
        <w:pStyle w:val="ListParagraph"/>
        <w:numPr>
          <w:ilvl w:val="0"/>
          <w:numId w:val="4"/>
        </w:numPr>
        <w:rPr>
          <w:rFonts w:ascii="Segoe UI Emoji" w:hAnsi="Segoe UI Emoji" w:cs="Segoe UI Semibold"/>
          <w:sz w:val="22"/>
          <w:szCs w:val="22"/>
        </w:rPr>
      </w:pPr>
      <w:r w:rsidRPr="009A55BA">
        <w:rPr>
          <w:rFonts w:ascii="Segoe UI Emoji" w:hAnsi="Segoe UI Emoji" w:cs="Segoe UI Semibold"/>
          <w:sz w:val="22"/>
          <w:szCs w:val="22"/>
        </w:rPr>
        <w:t xml:space="preserve">If </w:t>
      </w:r>
      <w:r w:rsidR="00414F69" w:rsidRPr="009A55BA">
        <w:rPr>
          <w:rFonts w:ascii="Segoe UI Emoji" w:hAnsi="Segoe UI Emoji" w:cs="Segoe UI Semibold"/>
          <w:sz w:val="22"/>
          <w:szCs w:val="22"/>
        </w:rPr>
        <w:t>payments fall in</w:t>
      </w:r>
      <w:r w:rsidR="0094278D" w:rsidRPr="009A55BA">
        <w:rPr>
          <w:rFonts w:ascii="Segoe UI Emoji" w:hAnsi="Segoe UI Emoji" w:cs="Segoe UI Semibold"/>
          <w:sz w:val="22"/>
          <w:szCs w:val="22"/>
        </w:rPr>
        <w:t xml:space="preserve">to arrears </w:t>
      </w:r>
      <w:r w:rsidR="00414F69" w:rsidRPr="009A55BA">
        <w:rPr>
          <w:rFonts w:ascii="Segoe UI Emoji" w:hAnsi="Segoe UI Emoji" w:cs="Segoe UI Semibold"/>
          <w:sz w:val="22"/>
          <w:szCs w:val="22"/>
        </w:rPr>
        <w:t>and</w:t>
      </w:r>
      <w:r w:rsidR="0094278D" w:rsidRPr="009A55BA">
        <w:rPr>
          <w:rFonts w:ascii="Segoe UI Emoji" w:hAnsi="Segoe UI Emoji" w:cs="Segoe UI Semibold"/>
          <w:sz w:val="22"/>
          <w:szCs w:val="22"/>
        </w:rPr>
        <w:t xml:space="preserve"> are not resolved or </w:t>
      </w:r>
      <w:r w:rsidR="00414F69" w:rsidRPr="009A55BA">
        <w:rPr>
          <w:rFonts w:ascii="Segoe UI Emoji" w:hAnsi="Segoe UI Emoji" w:cs="Segoe UI Semibold"/>
          <w:sz w:val="22"/>
          <w:szCs w:val="22"/>
        </w:rPr>
        <w:t>brought up</w:t>
      </w:r>
      <w:r w:rsidR="001D251B" w:rsidRPr="009A55BA">
        <w:rPr>
          <w:rFonts w:ascii="Segoe UI Emoji" w:hAnsi="Segoe UI Emoji" w:cs="Segoe UI Semibold"/>
          <w:sz w:val="22"/>
          <w:szCs w:val="22"/>
        </w:rPr>
        <w:t xml:space="preserve"> </w:t>
      </w:r>
      <w:r w:rsidR="007C062B" w:rsidRPr="009A55BA">
        <w:rPr>
          <w:rFonts w:ascii="Segoe UI Emoji" w:hAnsi="Segoe UI Emoji" w:cs="Segoe UI Semibold"/>
          <w:sz w:val="22"/>
          <w:szCs w:val="22"/>
        </w:rPr>
        <w:t xml:space="preserve">to date </w:t>
      </w:r>
      <w:r w:rsidR="0094278D" w:rsidRPr="009A55BA">
        <w:rPr>
          <w:rFonts w:ascii="Segoe UI Emoji" w:hAnsi="Segoe UI Emoji" w:cs="Segoe UI Semibold"/>
          <w:sz w:val="22"/>
          <w:szCs w:val="22"/>
        </w:rPr>
        <w:t>on request</w:t>
      </w:r>
      <w:r w:rsidR="007C062B" w:rsidRPr="009A55BA">
        <w:rPr>
          <w:rFonts w:ascii="Segoe UI Emoji" w:hAnsi="Segoe UI Emoji" w:cs="Segoe UI Semibold"/>
          <w:sz w:val="22"/>
          <w:szCs w:val="22"/>
        </w:rPr>
        <w:t>.</w:t>
      </w:r>
    </w:p>
    <w:p w:rsidR="00F461AE" w:rsidRPr="009A55BA" w:rsidRDefault="00F461AE" w:rsidP="00F461AE">
      <w:pPr>
        <w:rPr>
          <w:rFonts w:ascii="Segoe UI Emoji" w:hAnsi="Segoe UI Emoji" w:cs="Segoe UI Semibold"/>
          <w:sz w:val="22"/>
          <w:szCs w:val="22"/>
        </w:rPr>
      </w:pPr>
    </w:p>
    <w:p w:rsidR="00BA493E" w:rsidRPr="009A55BA" w:rsidRDefault="00F461AE" w:rsidP="00F461AE">
      <w:pPr>
        <w:rPr>
          <w:rFonts w:ascii="Segoe UI Emoji" w:hAnsi="Segoe UI Emoji" w:cs="Segoe UI Semibold"/>
          <w:sz w:val="22"/>
          <w:szCs w:val="22"/>
        </w:rPr>
      </w:pPr>
      <w:r w:rsidRPr="009A55BA">
        <w:rPr>
          <w:rFonts w:ascii="Segoe UI Emoji" w:hAnsi="Segoe UI Emoji" w:cs="Segoe UI Semibold"/>
          <w:sz w:val="22"/>
          <w:szCs w:val="22"/>
        </w:rPr>
        <w:t xml:space="preserve">One month notice in writing is required to cancel your booked place(s) or reduce your booking. </w:t>
      </w:r>
      <w:r w:rsidR="00BA493E" w:rsidRPr="009A55BA">
        <w:rPr>
          <w:rFonts w:ascii="Segoe UI Emoji" w:hAnsi="Segoe UI Emoji" w:cs="Segoe UI Semibold"/>
          <w:sz w:val="22"/>
          <w:szCs w:val="22"/>
        </w:rPr>
        <w:t xml:space="preserve"> Please note that if you are giving notice to cancel your child’s place this will be deemed as a permanent cancellation and your child’s name will be removed from the register.  We cannot accept notice of cancellation of places for holiday purposes or other short term absence. </w:t>
      </w:r>
    </w:p>
    <w:p w:rsidR="00F461AE" w:rsidRPr="009A55BA" w:rsidRDefault="00F461AE" w:rsidP="00F461AE">
      <w:pPr>
        <w:rPr>
          <w:rFonts w:ascii="Segoe UI Emoji" w:hAnsi="Segoe UI Emoji" w:cs="Segoe UI Semibold"/>
          <w:sz w:val="22"/>
          <w:szCs w:val="22"/>
        </w:rPr>
      </w:pPr>
      <w:r w:rsidRPr="009A55BA">
        <w:rPr>
          <w:rFonts w:ascii="Segoe UI Emoji" w:hAnsi="Segoe UI Emoji" w:cs="Segoe UI Semibold"/>
          <w:sz w:val="22"/>
          <w:szCs w:val="22"/>
        </w:rPr>
        <w:t xml:space="preserve">Increases in sessions will be accommodated wherever a place is available and we will endeavour to cater for demand.  If a place isn’t currently available your child will be placed on the waiting list.  </w:t>
      </w:r>
    </w:p>
    <w:p w:rsidR="009C7F66" w:rsidRPr="009A55BA" w:rsidRDefault="009C7F66" w:rsidP="00F461AE">
      <w:pPr>
        <w:rPr>
          <w:rFonts w:ascii="Segoe UI Emoji" w:hAnsi="Segoe UI Emoji" w:cs="Segoe UI Semibold"/>
          <w:sz w:val="22"/>
          <w:szCs w:val="22"/>
        </w:rPr>
      </w:pPr>
    </w:p>
    <w:p w:rsidR="00C47A38" w:rsidRPr="009A55BA" w:rsidRDefault="00C47A38" w:rsidP="00C47A38">
      <w:pPr>
        <w:spacing w:line="0" w:lineRule="atLeast"/>
        <w:rPr>
          <w:rFonts w:ascii="Segoe UI Emoji" w:eastAsia="Arial" w:hAnsi="Segoe UI Emoji" w:cs="Segoe UI Semibold"/>
          <w:b/>
          <w:sz w:val="22"/>
          <w:szCs w:val="22"/>
          <w:u w:val="single"/>
        </w:rPr>
      </w:pPr>
      <w:r w:rsidRPr="009A55BA">
        <w:rPr>
          <w:rFonts w:ascii="Segoe UI Emoji" w:eastAsia="Arial" w:hAnsi="Segoe UI Emoji" w:cs="Segoe UI Semibold"/>
          <w:b/>
          <w:sz w:val="22"/>
          <w:szCs w:val="22"/>
          <w:u w:val="single"/>
        </w:rPr>
        <w:t>Behaviour</w:t>
      </w:r>
    </w:p>
    <w:p w:rsidR="00C47A38" w:rsidRPr="009A55BA" w:rsidRDefault="00C47A38" w:rsidP="00C47A38">
      <w:pPr>
        <w:spacing w:line="312" w:lineRule="exact"/>
        <w:rPr>
          <w:rFonts w:ascii="Segoe UI Emoji" w:hAnsi="Segoe UI Emoji" w:cs="Segoe UI Semibold"/>
          <w:sz w:val="22"/>
          <w:szCs w:val="22"/>
        </w:rPr>
      </w:pPr>
    </w:p>
    <w:p w:rsidR="00C47A38" w:rsidRPr="009A55BA" w:rsidRDefault="00C47A38" w:rsidP="00C47A38">
      <w:pPr>
        <w:spacing w:line="0" w:lineRule="atLeast"/>
        <w:rPr>
          <w:rFonts w:ascii="Segoe UI Emoji" w:eastAsia="Arial" w:hAnsi="Segoe UI Emoji" w:cs="Segoe UI Semibold"/>
          <w:sz w:val="22"/>
          <w:szCs w:val="22"/>
        </w:rPr>
      </w:pPr>
      <w:r w:rsidRPr="009A55BA">
        <w:rPr>
          <w:rFonts w:ascii="Segoe UI Emoji" w:eastAsia="Arial" w:hAnsi="Segoe UI Emoji" w:cs="Segoe UI Semibold"/>
          <w:sz w:val="22"/>
          <w:szCs w:val="22"/>
        </w:rPr>
        <w:t xml:space="preserve">Whilst attending </w:t>
      </w:r>
      <w:r w:rsidR="00D3098F">
        <w:rPr>
          <w:rFonts w:ascii="Segoe UI Emoji" w:eastAsia="Arial" w:hAnsi="Segoe UI Emoji" w:cs="Segoe UI Semibold"/>
          <w:sz w:val="22"/>
          <w:szCs w:val="22"/>
        </w:rPr>
        <w:t>After School</w:t>
      </w:r>
      <w:r w:rsidRPr="009A55BA">
        <w:rPr>
          <w:rFonts w:ascii="Segoe UI Emoji" w:eastAsia="Arial" w:hAnsi="Segoe UI Emoji" w:cs="Segoe UI Semibold"/>
          <w:sz w:val="22"/>
          <w:szCs w:val="22"/>
        </w:rPr>
        <w:t xml:space="preserve"> Club children are expected to:</w:t>
      </w:r>
    </w:p>
    <w:p w:rsidR="00C47A38" w:rsidRPr="009A55BA" w:rsidRDefault="00C47A38" w:rsidP="00C47A38">
      <w:pPr>
        <w:spacing w:line="308" w:lineRule="exact"/>
        <w:rPr>
          <w:rFonts w:ascii="Segoe UI Emoji" w:hAnsi="Segoe UI Emoji" w:cs="Segoe UI Semibold"/>
          <w:sz w:val="22"/>
          <w:szCs w:val="22"/>
        </w:rPr>
      </w:pPr>
    </w:p>
    <w:p w:rsidR="00C47A38" w:rsidRPr="009A55BA" w:rsidRDefault="00C47A38" w:rsidP="00C47A38">
      <w:pPr>
        <w:numPr>
          <w:ilvl w:val="0"/>
          <w:numId w:val="7"/>
        </w:numPr>
        <w:tabs>
          <w:tab w:val="left" w:pos="720"/>
        </w:tabs>
        <w:spacing w:line="239" w:lineRule="auto"/>
        <w:ind w:left="720" w:hanging="367"/>
        <w:jc w:val="both"/>
        <w:rPr>
          <w:rFonts w:ascii="Segoe UI Emoji" w:eastAsia="Symbol" w:hAnsi="Segoe UI Emoji" w:cs="Segoe UI Semibold"/>
          <w:sz w:val="22"/>
          <w:szCs w:val="22"/>
        </w:rPr>
      </w:pPr>
      <w:r w:rsidRPr="009A55BA">
        <w:rPr>
          <w:rFonts w:ascii="Segoe UI Emoji" w:eastAsia="Arial" w:hAnsi="Segoe UI Emoji" w:cs="Segoe UI Semibold"/>
          <w:sz w:val="22"/>
          <w:szCs w:val="22"/>
        </w:rPr>
        <w:t>Follow the School Behaviour Charters</w:t>
      </w:r>
      <w:r w:rsidR="00571290" w:rsidRPr="009A55BA">
        <w:rPr>
          <w:rFonts w:ascii="Segoe UI Emoji" w:eastAsia="Arial" w:hAnsi="Segoe UI Emoji" w:cs="Segoe UI Semibold"/>
          <w:sz w:val="22"/>
          <w:szCs w:val="22"/>
        </w:rPr>
        <w:t xml:space="preserve"> (see school website)</w:t>
      </w:r>
      <w:r w:rsidRPr="009A55BA">
        <w:rPr>
          <w:rFonts w:ascii="Segoe UI Emoji" w:eastAsia="Arial" w:hAnsi="Segoe UI Emoji" w:cs="Segoe UI Semibold"/>
          <w:sz w:val="22"/>
          <w:szCs w:val="22"/>
        </w:rPr>
        <w:t>.</w:t>
      </w:r>
    </w:p>
    <w:p w:rsidR="00C47A38" w:rsidRPr="009A55BA" w:rsidRDefault="00C47A38" w:rsidP="00C47A38">
      <w:pPr>
        <w:numPr>
          <w:ilvl w:val="0"/>
          <w:numId w:val="7"/>
        </w:numPr>
        <w:tabs>
          <w:tab w:val="left" w:pos="720"/>
        </w:tabs>
        <w:spacing w:line="239" w:lineRule="auto"/>
        <w:ind w:left="720" w:hanging="367"/>
        <w:jc w:val="both"/>
        <w:rPr>
          <w:rFonts w:ascii="Segoe UI Emoji" w:eastAsia="Symbol" w:hAnsi="Segoe UI Emoji" w:cs="Segoe UI Semibold"/>
          <w:sz w:val="22"/>
          <w:szCs w:val="22"/>
        </w:rPr>
      </w:pPr>
      <w:r w:rsidRPr="009A55BA">
        <w:rPr>
          <w:rFonts w:ascii="Segoe UI Emoji" w:eastAsia="Arial" w:hAnsi="Segoe UI Emoji" w:cs="Segoe UI Semibold"/>
          <w:sz w:val="22"/>
          <w:szCs w:val="22"/>
        </w:rPr>
        <w:t>Use socially acceptable behaviour.</w:t>
      </w:r>
    </w:p>
    <w:p w:rsidR="00C47A38" w:rsidRPr="009A55BA" w:rsidRDefault="00C47A38" w:rsidP="00C47A38">
      <w:pPr>
        <w:spacing w:line="11" w:lineRule="exact"/>
        <w:rPr>
          <w:rFonts w:ascii="Segoe UI Emoji" w:eastAsia="Symbol" w:hAnsi="Segoe UI Emoji" w:cs="Segoe UI Semibold"/>
          <w:sz w:val="22"/>
          <w:szCs w:val="22"/>
        </w:rPr>
      </w:pPr>
    </w:p>
    <w:p w:rsidR="00C47A38" w:rsidRPr="009A55BA" w:rsidRDefault="00C47A38" w:rsidP="00C47A38">
      <w:pPr>
        <w:numPr>
          <w:ilvl w:val="0"/>
          <w:numId w:val="7"/>
        </w:numPr>
        <w:tabs>
          <w:tab w:val="left" w:pos="720"/>
        </w:tabs>
        <w:spacing w:line="237" w:lineRule="auto"/>
        <w:ind w:left="720" w:hanging="367"/>
        <w:jc w:val="both"/>
        <w:rPr>
          <w:rFonts w:ascii="Segoe UI Emoji" w:eastAsia="Symbol" w:hAnsi="Segoe UI Emoji" w:cs="Segoe UI Semibold"/>
          <w:sz w:val="22"/>
          <w:szCs w:val="22"/>
        </w:rPr>
      </w:pPr>
      <w:r w:rsidRPr="009A55BA">
        <w:rPr>
          <w:rFonts w:ascii="Segoe UI Emoji" w:eastAsia="Arial" w:hAnsi="Segoe UI Emoji" w:cs="Segoe UI Semibold"/>
          <w:sz w:val="22"/>
          <w:szCs w:val="22"/>
        </w:rPr>
        <w:t>Respect one another, accepting differences of race, gender, ability, age and religion.</w:t>
      </w:r>
    </w:p>
    <w:p w:rsidR="00C47A38" w:rsidRPr="009A55BA" w:rsidRDefault="00C47A38" w:rsidP="00C47A38">
      <w:pPr>
        <w:spacing w:line="12" w:lineRule="exact"/>
        <w:rPr>
          <w:rFonts w:ascii="Segoe UI Emoji" w:eastAsia="Symbol" w:hAnsi="Segoe UI Emoji" w:cs="Segoe UI Semibold"/>
          <w:sz w:val="22"/>
          <w:szCs w:val="22"/>
        </w:rPr>
      </w:pPr>
    </w:p>
    <w:p w:rsidR="00C47A38" w:rsidRPr="009A55BA" w:rsidRDefault="00C47A38" w:rsidP="00C47A38">
      <w:pPr>
        <w:numPr>
          <w:ilvl w:val="0"/>
          <w:numId w:val="7"/>
        </w:numPr>
        <w:tabs>
          <w:tab w:val="left" w:pos="720"/>
        </w:tabs>
        <w:spacing w:line="234" w:lineRule="auto"/>
        <w:ind w:left="720" w:hanging="367"/>
        <w:jc w:val="both"/>
        <w:rPr>
          <w:rFonts w:ascii="Segoe UI Emoji" w:eastAsia="Symbol" w:hAnsi="Segoe UI Emoji" w:cs="Segoe UI Semibold"/>
          <w:sz w:val="22"/>
          <w:szCs w:val="22"/>
        </w:rPr>
      </w:pPr>
      <w:r w:rsidRPr="009A55BA">
        <w:rPr>
          <w:rFonts w:ascii="Segoe UI Emoji" w:eastAsia="Arial" w:hAnsi="Segoe UI Emoji" w:cs="Segoe UI Semibold"/>
          <w:sz w:val="22"/>
          <w:szCs w:val="22"/>
        </w:rPr>
        <w:t>Choose and participate in a variety of activities.</w:t>
      </w:r>
    </w:p>
    <w:p w:rsidR="00C47A38" w:rsidRPr="009A55BA" w:rsidRDefault="00C47A38" w:rsidP="00C47A38">
      <w:pPr>
        <w:spacing w:line="10" w:lineRule="exact"/>
        <w:rPr>
          <w:rFonts w:ascii="Segoe UI Emoji" w:eastAsia="Symbol" w:hAnsi="Segoe UI Emoji" w:cs="Segoe UI Semibold"/>
          <w:sz w:val="22"/>
          <w:szCs w:val="22"/>
        </w:rPr>
      </w:pPr>
    </w:p>
    <w:p w:rsidR="00C47A38" w:rsidRPr="009A55BA" w:rsidRDefault="00C47A38" w:rsidP="00C47A38">
      <w:pPr>
        <w:numPr>
          <w:ilvl w:val="0"/>
          <w:numId w:val="7"/>
        </w:numPr>
        <w:tabs>
          <w:tab w:val="left" w:pos="720"/>
        </w:tabs>
        <w:spacing w:line="239" w:lineRule="auto"/>
        <w:ind w:left="720" w:hanging="367"/>
        <w:jc w:val="both"/>
        <w:rPr>
          <w:rFonts w:ascii="Segoe UI Emoji" w:eastAsia="Symbol" w:hAnsi="Segoe UI Emoji" w:cs="Segoe UI Semibold"/>
          <w:sz w:val="22"/>
          <w:szCs w:val="22"/>
        </w:rPr>
      </w:pPr>
      <w:r w:rsidRPr="009A55BA">
        <w:rPr>
          <w:rFonts w:ascii="Segoe UI Emoji" w:eastAsia="Arial" w:hAnsi="Segoe UI Emoji" w:cs="Segoe UI Semibold"/>
          <w:sz w:val="22"/>
          <w:szCs w:val="22"/>
        </w:rPr>
        <w:t>Ask for help if needed.</w:t>
      </w:r>
    </w:p>
    <w:p w:rsidR="00C47A38" w:rsidRPr="009A55BA" w:rsidRDefault="00C47A38" w:rsidP="00C47A38">
      <w:pPr>
        <w:spacing w:line="10" w:lineRule="exact"/>
        <w:rPr>
          <w:rFonts w:ascii="Segoe UI Emoji" w:eastAsia="Symbol" w:hAnsi="Segoe UI Emoji" w:cs="Segoe UI Semibold"/>
          <w:sz w:val="22"/>
          <w:szCs w:val="22"/>
        </w:rPr>
      </w:pPr>
    </w:p>
    <w:p w:rsidR="00C47A38" w:rsidRPr="009A55BA" w:rsidRDefault="0023710A" w:rsidP="00C47A38">
      <w:pPr>
        <w:numPr>
          <w:ilvl w:val="0"/>
          <w:numId w:val="7"/>
        </w:numPr>
        <w:tabs>
          <w:tab w:val="left" w:pos="720"/>
        </w:tabs>
        <w:spacing w:line="234" w:lineRule="auto"/>
        <w:ind w:left="720" w:hanging="367"/>
        <w:jc w:val="both"/>
        <w:rPr>
          <w:rFonts w:ascii="Segoe UI Emoji" w:eastAsia="Symbol" w:hAnsi="Segoe UI Emoji" w:cs="Segoe UI Semibold"/>
          <w:sz w:val="22"/>
          <w:szCs w:val="22"/>
        </w:rPr>
      </w:pPr>
      <w:r>
        <w:rPr>
          <w:rFonts w:ascii="Segoe UI Emoji" w:eastAsia="Arial" w:hAnsi="Segoe UI Emoji" w:cs="Segoe UI Semibold"/>
          <w:sz w:val="22"/>
          <w:szCs w:val="22"/>
        </w:rPr>
        <w:t>Enjoy their time at the Club</w:t>
      </w:r>
      <w:r w:rsidR="00C47A38" w:rsidRPr="009A55BA">
        <w:rPr>
          <w:rFonts w:ascii="Segoe UI Emoji" w:eastAsia="Arial" w:hAnsi="Segoe UI Emoji" w:cs="Segoe UI Semibold"/>
          <w:sz w:val="22"/>
          <w:szCs w:val="22"/>
        </w:rPr>
        <w:t>.</w:t>
      </w:r>
    </w:p>
    <w:p w:rsidR="00C47A38" w:rsidRPr="009A55BA" w:rsidRDefault="00C47A38" w:rsidP="00C47A38">
      <w:pPr>
        <w:spacing w:line="270" w:lineRule="exact"/>
        <w:rPr>
          <w:rFonts w:ascii="Segoe UI Emoji" w:hAnsi="Segoe UI Emoji" w:cs="Segoe UI Semibold"/>
          <w:sz w:val="22"/>
          <w:szCs w:val="22"/>
        </w:rPr>
      </w:pPr>
    </w:p>
    <w:p w:rsidR="00C47A38" w:rsidRPr="009A55BA" w:rsidRDefault="00C47A38" w:rsidP="00C47A38">
      <w:pPr>
        <w:spacing w:line="0" w:lineRule="atLeast"/>
        <w:rPr>
          <w:rFonts w:ascii="Segoe UI Emoji" w:eastAsia="Arial" w:hAnsi="Segoe UI Emoji" w:cs="Segoe UI Semibold"/>
          <w:sz w:val="22"/>
          <w:szCs w:val="22"/>
        </w:rPr>
      </w:pPr>
      <w:r w:rsidRPr="009A55BA">
        <w:rPr>
          <w:rFonts w:ascii="Segoe UI Emoji" w:eastAsia="Arial" w:hAnsi="Segoe UI Emoji" w:cs="Segoe UI Semibold"/>
          <w:sz w:val="22"/>
          <w:szCs w:val="22"/>
        </w:rPr>
        <w:t>Positive behaviour is encouraged by:</w:t>
      </w:r>
    </w:p>
    <w:p w:rsidR="00C47A38" w:rsidRPr="009A55BA" w:rsidRDefault="00C47A38" w:rsidP="00C47A38">
      <w:pPr>
        <w:spacing w:line="308" w:lineRule="exact"/>
        <w:rPr>
          <w:rFonts w:ascii="Segoe UI Emoji" w:hAnsi="Segoe UI Emoji" w:cs="Segoe UI Semibold"/>
          <w:sz w:val="22"/>
          <w:szCs w:val="22"/>
        </w:rPr>
      </w:pPr>
    </w:p>
    <w:p w:rsidR="00C47A38" w:rsidRPr="009A55BA" w:rsidRDefault="00C47A38" w:rsidP="00C47A38">
      <w:pPr>
        <w:numPr>
          <w:ilvl w:val="0"/>
          <w:numId w:val="8"/>
        </w:numPr>
        <w:tabs>
          <w:tab w:val="left" w:pos="720"/>
        </w:tabs>
        <w:spacing w:line="239" w:lineRule="auto"/>
        <w:ind w:left="720" w:hanging="367"/>
        <w:jc w:val="both"/>
        <w:rPr>
          <w:rFonts w:ascii="Segoe UI Emoji" w:eastAsia="Symbol" w:hAnsi="Segoe UI Emoji" w:cs="Segoe UI Semibold"/>
          <w:sz w:val="22"/>
          <w:szCs w:val="22"/>
        </w:rPr>
      </w:pPr>
      <w:r w:rsidRPr="009A55BA">
        <w:rPr>
          <w:rFonts w:ascii="Segoe UI Emoji" w:eastAsia="Arial" w:hAnsi="Segoe UI Emoji" w:cs="Segoe UI Semibold"/>
          <w:sz w:val="22"/>
          <w:szCs w:val="22"/>
        </w:rPr>
        <w:t>Staff acting as positive role models.</w:t>
      </w:r>
    </w:p>
    <w:p w:rsidR="00C47A38" w:rsidRPr="009A55BA" w:rsidRDefault="00C47A38" w:rsidP="00C47A38">
      <w:pPr>
        <w:spacing w:line="11" w:lineRule="exact"/>
        <w:rPr>
          <w:rFonts w:ascii="Segoe UI Emoji" w:eastAsia="Symbol" w:hAnsi="Segoe UI Emoji" w:cs="Segoe UI Semibold"/>
          <w:sz w:val="22"/>
          <w:szCs w:val="22"/>
        </w:rPr>
      </w:pPr>
    </w:p>
    <w:p w:rsidR="00C47A38" w:rsidRPr="009A55BA" w:rsidRDefault="00C47A38" w:rsidP="00C47A38">
      <w:pPr>
        <w:numPr>
          <w:ilvl w:val="0"/>
          <w:numId w:val="8"/>
        </w:numPr>
        <w:tabs>
          <w:tab w:val="left" w:pos="720"/>
        </w:tabs>
        <w:spacing w:line="234" w:lineRule="auto"/>
        <w:ind w:left="720" w:hanging="367"/>
        <w:jc w:val="both"/>
        <w:rPr>
          <w:rFonts w:ascii="Segoe UI Emoji" w:eastAsia="Symbol" w:hAnsi="Segoe UI Emoji" w:cs="Segoe UI Semibold"/>
          <w:sz w:val="22"/>
          <w:szCs w:val="22"/>
        </w:rPr>
      </w:pPr>
      <w:r w:rsidRPr="009A55BA">
        <w:rPr>
          <w:rFonts w:ascii="Segoe UI Emoji" w:eastAsia="Arial" w:hAnsi="Segoe UI Emoji" w:cs="Segoe UI Semibold"/>
          <w:sz w:val="22"/>
          <w:szCs w:val="22"/>
        </w:rPr>
        <w:t>Praising appropriate behaviour.</w:t>
      </w:r>
    </w:p>
    <w:p w:rsidR="00C47A38" w:rsidRPr="009A55BA" w:rsidRDefault="00C47A38" w:rsidP="00C47A38">
      <w:pPr>
        <w:spacing w:line="10" w:lineRule="exact"/>
        <w:rPr>
          <w:rFonts w:ascii="Segoe UI Emoji" w:eastAsia="Symbol" w:hAnsi="Segoe UI Emoji" w:cs="Segoe UI Semibold"/>
          <w:sz w:val="22"/>
          <w:szCs w:val="22"/>
        </w:rPr>
      </w:pPr>
    </w:p>
    <w:p w:rsidR="00C47A38" w:rsidRPr="009A55BA" w:rsidRDefault="00D3098F" w:rsidP="00C47A38">
      <w:pPr>
        <w:numPr>
          <w:ilvl w:val="0"/>
          <w:numId w:val="8"/>
        </w:numPr>
        <w:tabs>
          <w:tab w:val="left" w:pos="720"/>
        </w:tabs>
        <w:spacing w:line="239" w:lineRule="auto"/>
        <w:ind w:left="720" w:hanging="367"/>
        <w:jc w:val="both"/>
        <w:rPr>
          <w:rFonts w:ascii="Segoe UI Emoji" w:eastAsia="Symbol" w:hAnsi="Segoe UI Emoji" w:cs="Segoe UI Semibold"/>
          <w:sz w:val="22"/>
          <w:szCs w:val="22"/>
        </w:rPr>
      </w:pPr>
      <w:r>
        <w:rPr>
          <w:rFonts w:ascii="Segoe UI Emoji" w:eastAsia="Arial" w:hAnsi="Segoe UI Emoji" w:cs="Segoe UI Semibold"/>
          <w:sz w:val="22"/>
          <w:szCs w:val="22"/>
        </w:rPr>
        <w:t>Awarding stickers/rewards – Dojos.</w:t>
      </w:r>
    </w:p>
    <w:p w:rsidR="00C47A38" w:rsidRPr="009A55BA" w:rsidRDefault="00C47A38" w:rsidP="00C47A38">
      <w:pPr>
        <w:spacing w:line="10" w:lineRule="exact"/>
        <w:rPr>
          <w:rFonts w:ascii="Segoe UI Emoji" w:eastAsia="Symbol" w:hAnsi="Segoe UI Emoji" w:cs="Segoe UI Semibold"/>
          <w:sz w:val="22"/>
          <w:szCs w:val="22"/>
        </w:rPr>
      </w:pPr>
    </w:p>
    <w:p w:rsidR="00C47A38" w:rsidRPr="009A55BA" w:rsidRDefault="00C47A38" w:rsidP="00C47A38">
      <w:pPr>
        <w:numPr>
          <w:ilvl w:val="0"/>
          <w:numId w:val="8"/>
        </w:numPr>
        <w:tabs>
          <w:tab w:val="left" w:pos="720"/>
        </w:tabs>
        <w:spacing w:line="239" w:lineRule="auto"/>
        <w:ind w:left="720" w:hanging="367"/>
        <w:jc w:val="both"/>
        <w:rPr>
          <w:rFonts w:ascii="Segoe UI Emoji" w:eastAsia="Symbol" w:hAnsi="Segoe UI Emoji" w:cs="Segoe UI Semibold"/>
          <w:sz w:val="22"/>
          <w:szCs w:val="22"/>
        </w:rPr>
      </w:pPr>
      <w:r w:rsidRPr="009A55BA">
        <w:rPr>
          <w:rFonts w:ascii="Segoe UI Emoji" w:eastAsia="Arial" w:hAnsi="Segoe UI Emoji" w:cs="Segoe UI Semibold"/>
          <w:sz w:val="22"/>
          <w:szCs w:val="22"/>
        </w:rPr>
        <w:t>Informing parents about individual achievements.</w:t>
      </w:r>
    </w:p>
    <w:p w:rsidR="00C47A38" w:rsidRPr="009A55BA" w:rsidRDefault="00C47A38" w:rsidP="00C47A38">
      <w:pPr>
        <w:spacing w:line="14" w:lineRule="exact"/>
        <w:rPr>
          <w:rFonts w:ascii="Segoe UI Emoji" w:eastAsia="Symbol" w:hAnsi="Segoe UI Emoji" w:cs="Segoe UI Semibold"/>
          <w:sz w:val="22"/>
          <w:szCs w:val="22"/>
        </w:rPr>
      </w:pPr>
    </w:p>
    <w:p w:rsidR="00C47A38" w:rsidRPr="009A55BA" w:rsidRDefault="00C47A38" w:rsidP="00C47A38">
      <w:pPr>
        <w:spacing w:line="200" w:lineRule="exact"/>
        <w:rPr>
          <w:rFonts w:ascii="Segoe UI Emoji" w:hAnsi="Segoe UI Emoji" w:cs="Segoe UI Semibold"/>
          <w:sz w:val="22"/>
          <w:szCs w:val="22"/>
        </w:rPr>
      </w:pPr>
    </w:p>
    <w:p w:rsidR="00C47A38" w:rsidRPr="009A55BA" w:rsidRDefault="00C47A38" w:rsidP="00C47A38">
      <w:pPr>
        <w:spacing w:line="273" w:lineRule="auto"/>
        <w:ind w:right="20"/>
        <w:rPr>
          <w:rFonts w:ascii="Segoe UI Emoji" w:eastAsia="Arial" w:hAnsi="Segoe UI Emoji" w:cs="Segoe UI Semibold"/>
          <w:sz w:val="22"/>
          <w:szCs w:val="22"/>
        </w:rPr>
      </w:pPr>
      <w:r w:rsidRPr="009A55BA">
        <w:rPr>
          <w:rFonts w:ascii="Segoe UI Emoji" w:eastAsia="Arial" w:hAnsi="Segoe UI Emoji" w:cs="Segoe UI Semibold"/>
          <w:sz w:val="22"/>
          <w:szCs w:val="22"/>
        </w:rPr>
        <w:t xml:space="preserve">It is inevitable that as children develop and learn, there are times when they need support and guidance to understand that their behaviour </w:t>
      </w:r>
      <w:r w:rsidR="00301DBB" w:rsidRPr="009A55BA">
        <w:rPr>
          <w:rFonts w:ascii="Segoe UI Emoji" w:eastAsia="Arial" w:hAnsi="Segoe UI Emoji" w:cs="Segoe UI Semibold"/>
          <w:sz w:val="22"/>
          <w:szCs w:val="22"/>
        </w:rPr>
        <w:t xml:space="preserve">is not acceptable. Staff at </w:t>
      </w:r>
      <w:r w:rsidR="005675F2">
        <w:rPr>
          <w:rFonts w:ascii="Segoe UI Emoji" w:eastAsia="Arial" w:hAnsi="Segoe UI Emoji" w:cs="Segoe UI Semibold"/>
          <w:sz w:val="22"/>
          <w:szCs w:val="22"/>
        </w:rPr>
        <w:t>After School</w:t>
      </w:r>
      <w:r w:rsidR="00301DBB" w:rsidRPr="009A55BA">
        <w:rPr>
          <w:rFonts w:ascii="Segoe UI Emoji" w:eastAsia="Arial" w:hAnsi="Segoe UI Emoji" w:cs="Segoe UI Semibold"/>
          <w:sz w:val="22"/>
          <w:szCs w:val="22"/>
        </w:rPr>
        <w:t xml:space="preserve"> </w:t>
      </w:r>
      <w:r w:rsidRPr="009A55BA">
        <w:rPr>
          <w:rFonts w:ascii="Segoe UI Emoji" w:eastAsia="Arial" w:hAnsi="Segoe UI Emoji" w:cs="Segoe UI Semibold"/>
          <w:sz w:val="22"/>
          <w:szCs w:val="22"/>
        </w:rPr>
        <w:t>Club will try to determine the cause or triggers of the inappropriate behaviour to prevent the situation from recurring, taking into account the children's ages and stages of development</w:t>
      </w:r>
      <w:r w:rsidR="00301DBB" w:rsidRPr="009A55BA">
        <w:rPr>
          <w:rFonts w:ascii="Segoe UI Emoji" w:eastAsia="Arial" w:hAnsi="Segoe UI Emoji" w:cs="Segoe UI Semibold"/>
          <w:sz w:val="22"/>
          <w:szCs w:val="22"/>
        </w:rPr>
        <w:t>.</w:t>
      </w:r>
    </w:p>
    <w:p w:rsidR="00C47A38" w:rsidRPr="009A55BA" w:rsidRDefault="00C47A38" w:rsidP="00C47A38">
      <w:pPr>
        <w:spacing w:line="273" w:lineRule="auto"/>
        <w:ind w:right="20"/>
        <w:rPr>
          <w:rFonts w:ascii="Segoe UI Emoji" w:eastAsia="Arial" w:hAnsi="Segoe UI Emoji" w:cs="Segoe UI Semibold"/>
          <w:sz w:val="22"/>
          <w:szCs w:val="22"/>
        </w:rPr>
      </w:pPr>
    </w:p>
    <w:p w:rsidR="00C47A38" w:rsidRPr="009A55BA" w:rsidRDefault="00C47A38" w:rsidP="00C47A38">
      <w:pPr>
        <w:spacing w:line="13" w:lineRule="exact"/>
        <w:rPr>
          <w:rFonts w:ascii="Segoe UI Emoji" w:hAnsi="Segoe UI Emoji" w:cs="Segoe UI Semibold"/>
          <w:sz w:val="22"/>
          <w:szCs w:val="22"/>
        </w:rPr>
      </w:pPr>
    </w:p>
    <w:p w:rsidR="00C47A38" w:rsidRPr="009A55BA" w:rsidRDefault="00C47A38" w:rsidP="00C47A38">
      <w:pPr>
        <w:spacing w:line="0" w:lineRule="atLeast"/>
        <w:rPr>
          <w:rFonts w:ascii="Segoe UI Emoji" w:eastAsia="Arial" w:hAnsi="Segoe UI Emoji" w:cs="Segoe UI Semibold"/>
          <w:sz w:val="22"/>
          <w:szCs w:val="22"/>
        </w:rPr>
      </w:pPr>
      <w:r w:rsidRPr="009A55BA">
        <w:rPr>
          <w:rFonts w:ascii="Segoe UI Emoji" w:eastAsia="Arial" w:hAnsi="Segoe UI Emoji" w:cs="Segoe UI Semibold"/>
          <w:sz w:val="22"/>
          <w:szCs w:val="22"/>
        </w:rPr>
        <w:t>When confronted with negative behaviour, staff will be clear to distinguish between</w:t>
      </w:r>
    </w:p>
    <w:p w:rsidR="00C47A38" w:rsidRPr="009A55BA" w:rsidRDefault="00C47A38" w:rsidP="00C47A38">
      <w:pPr>
        <w:spacing w:line="2" w:lineRule="exact"/>
        <w:rPr>
          <w:rFonts w:ascii="Segoe UI Emoji" w:hAnsi="Segoe UI Emoji" w:cs="Segoe UI Semibold"/>
          <w:sz w:val="22"/>
          <w:szCs w:val="22"/>
        </w:rPr>
      </w:pPr>
    </w:p>
    <w:p w:rsidR="00C47A38" w:rsidRPr="009A55BA" w:rsidRDefault="00C47A38" w:rsidP="00C47A38">
      <w:pPr>
        <w:spacing w:line="0" w:lineRule="atLeast"/>
        <w:rPr>
          <w:rFonts w:ascii="Segoe UI Emoji" w:eastAsia="Arial" w:hAnsi="Segoe UI Emoji" w:cs="Segoe UI Semibold"/>
          <w:sz w:val="22"/>
          <w:szCs w:val="22"/>
        </w:rPr>
      </w:pPr>
      <w:r w:rsidRPr="009A55BA">
        <w:rPr>
          <w:rFonts w:ascii="Segoe UI Emoji" w:eastAsia="Arial" w:hAnsi="Segoe UI Emoji" w:cs="Segoe UI Semibold"/>
          <w:sz w:val="22"/>
          <w:szCs w:val="22"/>
        </w:rPr>
        <w:t>‘</w:t>
      </w:r>
      <w:proofErr w:type="gramStart"/>
      <w:r w:rsidRPr="009A55BA">
        <w:rPr>
          <w:rFonts w:ascii="Segoe UI Emoji" w:eastAsia="Arial" w:hAnsi="Segoe UI Emoji" w:cs="Segoe UI Semibold"/>
          <w:sz w:val="22"/>
          <w:szCs w:val="22"/>
        </w:rPr>
        <w:t>disengaged</w:t>
      </w:r>
      <w:proofErr w:type="gramEnd"/>
      <w:r w:rsidRPr="009A55BA">
        <w:rPr>
          <w:rFonts w:ascii="Segoe UI Emoji" w:eastAsia="Arial" w:hAnsi="Segoe UI Emoji" w:cs="Segoe UI Semibold"/>
          <w:sz w:val="22"/>
          <w:szCs w:val="22"/>
        </w:rPr>
        <w:t>’, ‘disruptive’ and ‘unacceptable’ behaviour.</w:t>
      </w:r>
    </w:p>
    <w:p w:rsidR="00C47A38" w:rsidRPr="009A55BA" w:rsidRDefault="00C47A38" w:rsidP="00C47A38">
      <w:pPr>
        <w:spacing w:line="283" w:lineRule="exact"/>
        <w:rPr>
          <w:rFonts w:ascii="Segoe UI Emoji" w:hAnsi="Segoe UI Emoji" w:cs="Segoe UI Semibold"/>
          <w:i/>
          <w:sz w:val="22"/>
          <w:szCs w:val="22"/>
        </w:rPr>
      </w:pPr>
    </w:p>
    <w:p w:rsidR="00C47A38" w:rsidRPr="009A55BA" w:rsidRDefault="00C47A38" w:rsidP="00C47A38">
      <w:pPr>
        <w:spacing w:line="238" w:lineRule="auto"/>
        <w:rPr>
          <w:rFonts w:ascii="Segoe UI Emoji" w:eastAsia="Arial" w:hAnsi="Segoe UI Emoji" w:cs="Segoe UI Semibold"/>
          <w:sz w:val="22"/>
          <w:szCs w:val="22"/>
        </w:rPr>
      </w:pPr>
      <w:r w:rsidRPr="009A55BA">
        <w:rPr>
          <w:rFonts w:ascii="Segoe UI Emoji" w:eastAsia="Arial" w:hAnsi="Segoe UI Emoji" w:cs="Segoe UI Semibold"/>
          <w:sz w:val="22"/>
          <w:szCs w:val="22"/>
        </w:rPr>
        <w:t>‘</w:t>
      </w:r>
      <w:r w:rsidRPr="009A55BA">
        <w:rPr>
          <w:rFonts w:ascii="Segoe UI Emoji" w:eastAsia="Arial" w:hAnsi="Segoe UI Emoji" w:cs="Segoe UI Semibold"/>
          <w:b/>
          <w:sz w:val="22"/>
          <w:szCs w:val="22"/>
        </w:rPr>
        <w:t>Disengaged</w:t>
      </w:r>
      <w:r w:rsidRPr="009A55BA">
        <w:rPr>
          <w:rFonts w:ascii="Segoe UI Emoji" w:eastAsia="Arial" w:hAnsi="Segoe UI Emoji" w:cs="Segoe UI Semibold"/>
          <w:sz w:val="22"/>
          <w:szCs w:val="22"/>
        </w:rPr>
        <w:t>’ behaviour may indicate that a child is bored, unsettled or unhappy. With sensitive interventions, staff will often be able to re-engage a child in purposeful activity.</w:t>
      </w:r>
    </w:p>
    <w:p w:rsidR="00C47A38" w:rsidRPr="009A55BA" w:rsidRDefault="00C47A38" w:rsidP="00C47A38">
      <w:pPr>
        <w:spacing w:line="238" w:lineRule="auto"/>
        <w:rPr>
          <w:rFonts w:ascii="Segoe UI Emoji" w:eastAsia="Arial" w:hAnsi="Segoe UI Emoji" w:cs="Segoe UI Semibold"/>
          <w:sz w:val="22"/>
          <w:szCs w:val="22"/>
        </w:rPr>
      </w:pPr>
    </w:p>
    <w:p w:rsidR="00C47A38" w:rsidRPr="009A55BA" w:rsidRDefault="00C47A38" w:rsidP="00C47A38">
      <w:pPr>
        <w:spacing w:line="238" w:lineRule="auto"/>
        <w:ind w:right="280"/>
        <w:jc w:val="both"/>
        <w:rPr>
          <w:rFonts w:ascii="Segoe UI Emoji" w:eastAsia="Arial" w:hAnsi="Segoe UI Emoji" w:cs="Segoe UI Semibold"/>
          <w:sz w:val="22"/>
          <w:szCs w:val="22"/>
        </w:rPr>
      </w:pPr>
      <w:r w:rsidRPr="009A55BA">
        <w:rPr>
          <w:rFonts w:ascii="Segoe UI Emoji" w:eastAsia="Arial" w:hAnsi="Segoe UI Emoji" w:cs="Segoe UI Semibold"/>
          <w:sz w:val="22"/>
          <w:szCs w:val="22"/>
        </w:rPr>
        <w:t>’</w:t>
      </w:r>
      <w:r w:rsidRPr="009A55BA">
        <w:rPr>
          <w:rFonts w:ascii="Segoe UI Emoji" w:eastAsia="Arial" w:hAnsi="Segoe UI Emoji" w:cs="Segoe UI Semibold"/>
          <w:b/>
          <w:sz w:val="22"/>
          <w:szCs w:val="22"/>
        </w:rPr>
        <w:t>Disruptive</w:t>
      </w:r>
      <w:r w:rsidRPr="009A55BA">
        <w:rPr>
          <w:rFonts w:ascii="Segoe UI Emoji" w:eastAsia="Arial" w:hAnsi="Segoe UI Emoji" w:cs="Segoe UI Semibold"/>
          <w:sz w:val="22"/>
          <w:szCs w:val="22"/>
        </w:rPr>
        <w:t>’ behaviour describes a child whose behaviour prevents other children from enjoying themselves. Staff will collectively discuss incidents and agree on the best way to deal with them.</w:t>
      </w:r>
    </w:p>
    <w:p w:rsidR="00C47A38" w:rsidRPr="009A55BA" w:rsidRDefault="00C47A38" w:rsidP="00C47A38">
      <w:pPr>
        <w:spacing w:line="283" w:lineRule="exact"/>
        <w:rPr>
          <w:rFonts w:ascii="Segoe UI Emoji" w:hAnsi="Segoe UI Emoji" w:cs="Segoe UI Semibold"/>
          <w:sz w:val="22"/>
          <w:szCs w:val="22"/>
        </w:rPr>
      </w:pPr>
    </w:p>
    <w:p w:rsidR="00C47A38" w:rsidRPr="009A55BA" w:rsidRDefault="00C47A38" w:rsidP="00C47A38">
      <w:pPr>
        <w:spacing w:line="238" w:lineRule="auto"/>
        <w:ind w:right="320"/>
        <w:rPr>
          <w:rFonts w:ascii="Segoe UI Emoji" w:eastAsia="Arial" w:hAnsi="Segoe UI Emoji" w:cs="Segoe UI Semibold"/>
          <w:sz w:val="22"/>
          <w:szCs w:val="22"/>
        </w:rPr>
      </w:pPr>
      <w:r w:rsidRPr="009A55BA">
        <w:rPr>
          <w:rFonts w:ascii="Segoe UI Emoji" w:eastAsia="Arial" w:hAnsi="Segoe UI Emoji" w:cs="Segoe UI Semibold"/>
          <w:sz w:val="22"/>
          <w:szCs w:val="22"/>
        </w:rPr>
        <w:lastRenderedPageBreak/>
        <w:t>‘</w:t>
      </w:r>
      <w:r w:rsidRPr="009A55BA">
        <w:rPr>
          <w:rFonts w:ascii="Segoe UI Emoji" w:eastAsia="Arial" w:hAnsi="Segoe UI Emoji" w:cs="Segoe UI Semibold"/>
          <w:b/>
          <w:sz w:val="22"/>
          <w:szCs w:val="22"/>
        </w:rPr>
        <w:t>Unacceptable</w:t>
      </w:r>
      <w:r w:rsidRPr="009A55BA">
        <w:rPr>
          <w:rFonts w:ascii="Segoe UI Emoji" w:eastAsia="Arial" w:hAnsi="Segoe UI Emoji" w:cs="Segoe UI Semibold"/>
          <w:sz w:val="22"/>
          <w:szCs w:val="22"/>
        </w:rPr>
        <w:t>’ behaviour refers to non-negotiable actions and may include discriminatory remarks, violence, bullying or destruction of equipment. Staff will be clear that consequences will follow from such behaviour, including in the first instance, temporarily removing a child from the activity session.</w:t>
      </w:r>
    </w:p>
    <w:p w:rsidR="00C47A38" w:rsidRPr="009A55BA" w:rsidRDefault="00C47A38" w:rsidP="00C47A38">
      <w:pPr>
        <w:spacing w:line="288" w:lineRule="exact"/>
        <w:rPr>
          <w:rFonts w:ascii="Segoe UI Emoji" w:hAnsi="Segoe UI Emoji" w:cs="Segoe UI Semibold"/>
          <w:sz w:val="22"/>
          <w:szCs w:val="22"/>
        </w:rPr>
      </w:pPr>
    </w:p>
    <w:p w:rsidR="00C47A38" w:rsidRPr="009A55BA" w:rsidRDefault="00C47A38" w:rsidP="00C47A38">
      <w:pPr>
        <w:spacing w:line="128" w:lineRule="exact"/>
        <w:rPr>
          <w:rFonts w:ascii="Segoe UI Emoji" w:hAnsi="Segoe UI Emoji" w:cs="Segoe UI Semibold"/>
          <w:i/>
          <w:sz w:val="22"/>
          <w:szCs w:val="22"/>
        </w:rPr>
      </w:pPr>
    </w:p>
    <w:p w:rsidR="00C47A38" w:rsidRPr="009A55BA" w:rsidRDefault="00C47A38" w:rsidP="00C47A38">
      <w:pPr>
        <w:spacing w:line="0" w:lineRule="atLeast"/>
        <w:rPr>
          <w:rFonts w:ascii="Segoe UI Emoji" w:eastAsia="Arial" w:hAnsi="Segoe UI Emoji" w:cs="Segoe UI Semibold"/>
          <w:sz w:val="22"/>
          <w:szCs w:val="22"/>
        </w:rPr>
      </w:pPr>
      <w:r w:rsidRPr="009A55BA">
        <w:rPr>
          <w:rFonts w:ascii="Segoe UI Emoji" w:eastAsia="Arial" w:hAnsi="Segoe UI Emoji" w:cs="Segoe UI Semibold"/>
          <w:sz w:val="22"/>
          <w:szCs w:val="22"/>
        </w:rPr>
        <w:t>Dealing with inappropriate behaviour:</w:t>
      </w:r>
    </w:p>
    <w:p w:rsidR="00C47A38" w:rsidRPr="009A55BA" w:rsidRDefault="00C47A38" w:rsidP="00C47A38">
      <w:pPr>
        <w:spacing w:line="306" w:lineRule="exact"/>
        <w:rPr>
          <w:rFonts w:ascii="Segoe UI Emoji" w:hAnsi="Segoe UI Emoji" w:cs="Segoe UI Semibold"/>
          <w:sz w:val="22"/>
          <w:szCs w:val="22"/>
        </w:rPr>
      </w:pPr>
    </w:p>
    <w:p w:rsidR="00C47A38" w:rsidRPr="009A55BA" w:rsidRDefault="00C47A38" w:rsidP="00C47A38">
      <w:pPr>
        <w:numPr>
          <w:ilvl w:val="0"/>
          <w:numId w:val="6"/>
        </w:numPr>
        <w:tabs>
          <w:tab w:val="left" w:pos="720"/>
        </w:tabs>
        <w:spacing w:line="0" w:lineRule="atLeast"/>
        <w:jc w:val="both"/>
        <w:rPr>
          <w:rFonts w:ascii="Segoe UI Emoji" w:eastAsia="Arial" w:hAnsi="Segoe UI Emoji" w:cs="Segoe UI Semibold"/>
          <w:sz w:val="22"/>
          <w:szCs w:val="22"/>
        </w:rPr>
      </w:pPr>
      <w:r w:rsidRPr="009A55BA">
        <w:rPr>
          <w:rFonts w:ascii="Segoe UI Emoji" w:eastAsia="Arial" w:hAnsi="Segoe UI Emoji" w:cs="Segoe UI Semibold"/>
          <w:sz w:val="22"/>
          <w:szCs w:val="22"/>
        </w:rPr>
        <w:t>Challenging behaviour will be addressed in a calm, firm and positive manner.</w:t>
      </w:r>
    </w:p>
    <w:p w:rsidR="00C47A38" w:rsidRPr="009A55BA" w:rsidRDefault="00C47A38" w:rsidP="00C47A38">
      <w:pPr>
        <w:numPr>
          <w:ilvl w:val="0"/>
          <w:numId w:val="6"/>
        </w:numPr>
        <w:tabs>
          <w:tab w:val="left" w:pos="720"/>
        </w:tabs>
        <w:spacing w:line="0" w:lineRule="atLeast"/>
        <w:jc w:val="both"/>
        <w:rPr>
          <w:rFonts w:ascii="Segoe UI Emoji" w:eastAsia="Arial" w:hAnsi="Segoe UI Emoji" w:cs="Segoe UI Semibold"/>
          <w:i/>
          <w:sz w:val="22"/>
          <w:szCs w:val="22"/>
        </w:rPr>
      </w:pPr>
      <w:r w:rsidRPr="009A55BA">
        <w:rPr>
          <w:rFonts w:ascii="Segoe UI Emoji" w:eastAsia="Arial" w:hAnsi="Segoe UI Emoji" w:cs="Segoe UI Semibold"/>
          <w:sz w:val="22"/>
          <w:szCs w:val="22"/>
        </w:rPr>
        <w:t>In the first instance, if necessary, the child will be temporarily removed from the activity.</w:t>
      </w:r>
      <w:r w:rsidRPr="009A55BA">
        <w:rPr>
          <w:rFonts w:ascii="Segoe UI Emoji" w:eastAsia="Arial" w:hAnsi="Segoe UI Emoji" w:cs="Segoe UI Semibold"/>
          <w:i/>
          <w:sz w:val="22"/>
          <w:szCs w:val="22"/>
        </w:rPr>
        <w:t xml:space="preserve"> </w:t>
      </w:r>
    </w:p>
    <w:p w:rsidR="00C47A38" w:rsidRPr="009A55BA" w:rsidRDefault="00C47A38" w:rsidP="00C47A38">
      <w:pPr>
        <w:spacing w:line="13" w:lineRule="exact"/>
        <w:rPr>
          <w:rFonts w:ascii="Segoe UI Emoji" w:eastAsia="Symbol" w:hAnsi="Segoe UI Emoji" w:cs="Segoe UI Semibold"/>
          <w:sz w:val="22"/>
          <w:szCs w:val="22"/>
        </w:rPr>
      </w:pPr>
    </w:p>
    <w:p w:rsidR="00C47A38" w:rsidRPr="009A55BA" w:rsidRDefault="00C47A38" w:rsidP="00C47A38">
      <w:pPr>
        <w:numPr>
          <w:ilvl w:val="0"/>
          <w:numId w:val="6"/>
        </w:numPr>
        <w:tabs>
          <w:tab w:val="left" w:pos="720"/>
        </w:tabs>
        <w:spacing w:line="239" w:lineRule="auto"/>
        <w:jc w:val="both"/>
        <w:rPr>
          <w:rFonts w:ascii="Segoe UI Emoji" w:eastAsia="Symbol" w:hAnsi="Segoe UI Emoji" w:cs="Segoe UI Semibold"/>
          <w:sz w:val="22"/>
          <w:szCs w:val="22"/>
        </w:rPr>
      </w:pPr>
      <w:r w:rsidRPr="009A55BA">
        <w:rPr>
          <w:rFonts w:ascii="Segoe UI Emoji" w:eastAsia="Arial" w:hAnsi="Segoe UI Emoji" w:cs="Segoe UI Semibold"/>
          <w:sz w:val="22"/>
          <w:szCs w:val="22"/>
        </w:rPr>
        <w:t>Staff will explain why the behaviour displayed is deemed inappropriate.</w:t>
      </w:r>
      <w:r w:rsidRPr="009A55BA">
        <w:rPr>
          <w:rFonts w:ascii="Segoe UI Emoji" w:eastAsia="Arial" w:hAnsi="Segoe UI Emoji" w:cs="Segoe UI Semibold"/>
          <w:i/>
          <w:sz w:val="22"/>
          <w:szCs w:val="22"/>
        </w:rPr>
        <w:t xml:space="preserve"> </w:t>
      </w:r>
    </w:p>
    <w:p w:rsidR="00C47A38" w:rsidRPr="009A55BA" w:rsidRDefault="00C47A38" w:rsidP="00C47A38">
      <w:pPr>
        <w:numPr>
          <w:ilvl w:val="0"/>
          <w:numId w:val="6"/>
        </w:numPr>
        <w:tabs>
          <w:tab w:val="left" w:pos="720"/>
        </w:tabs>
        <w:spacing w:line="239" w:lineRule="auto"/>
        <w:jc w:val="both"/>
        <w:rPr>
          <w:rFonts w:ascii="Segoe UI Emoji" w:eastAsia="Symbol" w:hAnsi="Segoe UI Emoji" w:cs="Segoe UI Semibold"/>
          <w:sz w:val="22"/>
          <w:szCs w:val="22"/>
        </w:rPr>
      </w:pPr>
      <w:r w:rsidRPr="009A55BA">
        <w:rPr>
          <w:rFonts w:ascii="Segoe UI Emoji" w:eastAsia="Arial" w:hAnsi="Segoe UI Emoji" w:cs="Segoe UI Semibold"/>
          <w:sz w:val="22"/>
          <w:szCs w:val="22"/>
        </w:rPr>
        <w:t>Staff will make every attempt to ensure that children understand what is being said to them. Children will always be given the opportunity to make amends for their behaviour and, unless it is judged inappropriate, be able to re</w:t>
      </w:r>
      <w:r w:rsidR="00571290" w:rsidRPr="009A55BA">
        <w:rPr>
          <w:rFonts w:ascii="Segoe UI Emoji" w:eastAsia="Arial" w:hAnsi="Segoe UI Emoji" w:cs="Segoe UI Semibold"/>
          <w:sz w:val="22"/>
          <w:szCs w:val="22"/>
        </w:rPr>
        <w:t>-</w:t>
      </w:r>
      <w:r w:rsidRPr="009A55BA">
        <w:rPr>
          <w:rFonts w:ascii="Segoe UI Emoji" w:eastAsia="Arial" w:hAnsi="Segoe UI Emoji" w:cs="Segoe UI Semibold"/>
          <w:sz w:val="22"/>
          <w:szCs w:val="22"/>
        </w:rPr>
        <w:t>join the activity.</w:t>
      </w:r>
    </w:p>
    <w:p w:rsidR="00C47A38" w:rsidRPr="009A55BA" w:rsidRDefault="00C47A38" w:rsidP="00C47A38">
      <w:pPr>
        <w:spacing w:line="14" w:lineRule="exact"/>
        <w:rPr>
          <w:rFonts w:ascii="Segoe UI Emoji" w:eastAsia="Symbol" w:hAnsi="Segoe UI Emoji" w:cs="Segoe UI Semibold"/>
          <w:sz w:val="22"/>
          <w:szCs w:val="22"/>
        </w:rPr>
      </w:pPr>
    </w:p>
    <w:p w:rsidR="00C47A38" w:rsidRPr="009A55BA" w:rsidRDefault="00C47A38" w:rsidP="00C47A38">
      <w:pPr>
        <w:numPr>
          <w:ilvl w:val="0"/>
          <w:numId w:val="6"/>
        </w:numPr>
        <w:tabs>
          <w:tab w:val="left" w:pos="720"/>
        </w:tabs>
        <w:spacing w:line="0" w:lineRule="atLeast"/>
        <w:ind w:right="120"/>
        <w:jc w:val="both"/>
        <w:rPr>
          <w:rFonts w:ascii="Segoe UI Emoji" w:eastAsia="Symbol" w:hAnsi="Segoe UI Emoji" w:cs="Segoe UI Semibold"/>
          <w:sz w:val="22"/>
          <w:szCs w:val="22"/>
        </w:rPr>
      </w:pPr>
      <w:r w:rsidRPr="009A55BA">
        <w:rPr>
          <w:rFonts w:ascii="Segoe UI Emoji" w:eastAsia="Arial" w:hAnsi="Segoe UI Emoji" w:cs="Segoe UI Semibold"/>
          <w:sz w:val="22"/>
          <w:szCs w:val="22"/>
        </w:rPr>
        <w:t>Staff will encourage and facilitate mediation between children to try to resolve conflicts through discussion and negotiation.</w:t>
      </w:r>
    </w:p>
    <w:p w:rsidR="00C47A38" w:rsidRPr="009A55BA" w:rsidRDefault="00C47A38" w:rsidP="00C47A38">
      <w:pPr>
        <w:numPr>
          <w:ilvl w:val="0"/>
          <w:numId w:val="6"/>
        </w:numPr>
        <w:tabs>
          <w:tab w:val="left" w:pos="720"/>
        </w:tabs>
        <w:spacing w:line="0" w:lineRule="atLeast"/>
        <w:ind w:right="120"/>
        <w:jc w:val="both"/>
        <w:rPr>
          <w:rFonts w:ascii="Segoe UI Emoji" w:eastAsia="Symbol" w:hAnsi="Segoe UI Emoji" w:cs="Segoe UI Semibold"/>
          <w:sz w:val="22"/>
          <w:szCs w:val="22"/>
        </w:rPr>
      </w:pPr>
      <w:r w:rsidRPr="009A55BA">
        <w:rPr>
          <w:rFonts w:ascii="Segoe UI Emoji" w:eastAsia="Arial" w:hAnsi="Segoe UI Emoji" w:cs="Segoe UI Semibold"/>
          <w:sz w:val="22"/>
          <w:szCs w:val="22"/>
        </w:rPr>
        <w:t>The School’s Behaviour Charter will be applied and incidents of amber and red recorded electronically and reported to SLT.</w:t>
      </w:r>
    </w:p>
    <w:p w:rsidR="00C47A38" w:rsidRPr="009A55BA" w:rsidRDefault="00C47A38" w:rsidP="00C47A38">
      <w:pPr>
        <w:spacing w:line="19" w:lineRule="exact"/>
        <w:rPr>
          <w:rFonts w:ascii="Segoe UI Emoji" w:eastAsia="Symbol" w:hAnsi="Segoe UI Emoji" w:cs="Segoe UI Semibold"/>
          <w:sz w:val="22"/>
          <w:szCs w:val="22"/>
        </w:rPr>
      </w:pPr>
    </w:p>
    <w:p w:rsidR="00C47A38" w:rsidRPr="009A55BA" w:rsidRDefault="00C47A38" w:rsidP="00C47A38">
      <w:pPr>
        <w:numPr>
          <w:ilvl w:val="0"/>
          <w:numId w:val="6"/>
        </w:numPr>
        <w:tabs>
          <w:tab w:val="left" w:pos="720"/>
        </w:tabs>
        <w:spacing w:line="237" w:lineRule="auto"/>
        <w:ind w:right="1140"/>
        <w:jc w:val="both"/>
        <w:rPr>
          <w:rFonts w:ascii="Segoe UI Emoji" w:eastAsia="Symbol" w:hAnsi="Segoe UI Emoji" w:cs="Segoe UI Semibold"/>
          <w:sz w:val="22"/>
          <w:szCs w:val="22"/>
        </w:rPr>
      </w:pPr>
      <w:r w:rsidRPr="009A55BA">
        <w:rPr>
          <w:rFonts w:ascii="Segoe UI Emoji" w:eastAsia="Arial" w:hAnsi="Segoe UI Emoji" w:cs="Segoe UI Semibold"/>
          <w:sz w:val="22"/>
          <w:szCs w:val="22"/>
        </w:rPr>
        <w:t>Staff will consult with parents to formulate clear strategies for dealing with persistent inappropriate behaviour.</w:t>
      </w:r>
    </w:p>
    <w:p w:rsidR="00C47A38" w:rsidRPr="009A55BA" w:rsidRDefault="00C47A38" w:rsidP="00F461AE">
      <w:pPr>
        <w:rPr>
          <w:rFonts w:ascii="Segoe UI Emoji" w:hAnsi="Segoe UI Emoji" w:cs="Segoe UI Semibold"/>
          <w:sz w:val="22"/>
          <w:szCs w:val="22"/>
        </w:rPr>
      </w:pPr>
    </w:p>
    <w:p w:rsidR="00C47A38" w:rsidRPr="009A55BA" w:rsidRDefault="00C47A38" w:rsidP="00C47A38">
      <w:pPr>
        <w:tabs>
          <w:tab w:val="left" w:pos="720"/>
        </w:tabs>
        <w:spacing w:line="0" w:lineRule="atLeast"/>
        <w:ind w:right="120"/>
        <w:jc w:val="both"/>
        <w:rPr>
          <w:rFonts w:ascii="Segoe UI Emoji" w:eastAsia="Arial" w:hAnsi="Segoe UI Emoji" w:cs="Segoe UI Semibold"/>
          <w:sz w:val="22"/>
          <w:szCs w:val="22"/>
        </w:rPr>
      </w:pPr>
      <w:r w:rsidRPr="009A55BA">
        <w:rPr>
          <w:rFonts w:ascii="Segoe UI Emoji" w:eastAsia="Arial" w:hAnsi="Segoe UI Emoji" w:cs="Segoe UI Semibold"/>
          <w:sz w:val="22"/>
          <w:szCs w:val="22"/>
        </w:rPr>
        <w:t xml:space="preserve">The School’s Behaviour Charter will be applied and incidents of amber and red recorded electronically and reported to SLT.  </w:t>
      </w:r>
    </w:p>
    <w:p w:rsidR="00301DBB" w:rsidRPr="009A55BA" w:rsidRDefault="00301DBB" w:rsidP="00C47A38">
      <w:pPr>
        <w:tabs>
          <w:tab w:val="left" w:pos="720"/>
        </w:tabs>
        <w:spacing w:line="0" w:lineRule="atLeast"/>
        <w:ind w:right="120"/>
        <w:jc w:val="both"/>
        <w:rPr>
          <w:rFonts w:ascii="Segoe UI Emoji" w:eastAsia="Symbol" w:hAnsi="Segoe UI Emoji" w:cs="Segoe UI Semibold"/>
          <w:sz w:val="22"/>
          <w:szCs w:val="22"/>
        </w:rPr>
      </w:pPr>
    </w:p>
    <w:p w:rsidR="00C47A38" w:rsidRPr="009A55BA" w:rsidRDefault="00C47A38" w:rsidP="00C47A38">
      <w:pPr>
        <w:spacing w:line="19" w:lineRule="exact"/>
        <w:rPr>
          <w:rFonts w:ascii="Segoe UI Emoji" w:eastAsia="Symbol" w:hAnsi="Segoe UI Emoji" w:cs="Segoe UI Semibold"/>
          <w:sz w:val="22"/>
          <w:szCs w:val="22"/>
        </w:rPr>
      </w:pPr>
    </w:p>
    <w:p w:rsidR="00C47A38" w:rsidRPr="009A55BA" w:rsidRDefault="00C47A38" w:rsidP="00C47A38">
      <w:pPr>
        <w:numPr>
          <w:ilvl w:val="0"/>
          <w:numId w:val="6"/>
        </w:numPr>
        <w:tabs>
          <w:tab w:val="left" w:pos="720"/>
        </w:tabs>
        <w:spacing w:line="237" w:lineRule="auto"/>
        <w:ind w:right="1140"/>
        <w:jc w:val="both"/>
        <w:rPr>
          <w:rFonts w:ascii="Segoe UI Emoji" w:eastAsia="Symbol" w:hAnsi="Segoe UI Emoji" w:cs="Segoe UI Semibold"/>
          <w:sz w:val="22"/>
          <w:szCs w:val="22"/>
        </w:rPr>
      </w:pPr>
      <w:r w:rsidRPr="009A55BA">
        <w:rPr>
          <w:rFonts w:ascii="Segoe UI Emoji" w:eastAsia="Arial" w:hAnsi="Segoe UI Emoji" w:cs="Segoe UI Semibold"/>
          <w:sz w:val="22"/>
          <w:szCs w:val="22"/>
        </w:rPr>
        <w:t>Staff will consult with parents to formulate clear strategies for dealing with persistent inappropriate behaviour.</w:t>
      </w:r>
    </w:p>
    <w:p w:rsidR="00C47A38" w:rsidRPr="009A55BA" w:rsidRDefault="00C47A38" w:rsidP="00C47A38">
      <w:pPr>
        <w:spacing w:line="200" w:lineRule="exact"/>
        <w:rPr>
          <w:rFonts w:ascii="Segoe UI Emoji" w:hAnsi="Segoe UI Emoji" w:cs="Segoe UI Semibold"/>
          <w:sz w:val="22"/>
          <w:szCs w:val="22"/>
        </w:rPr>
      </w:pPr>
    </w:p>
    <w:p w:rsidR="00C47A38" w:rsidRPr="009A55BA" w:rsidRDefault="00C47A38" w:rsidP="00C47A38">
      <w:pPr>
        <w:spacing w:line="200" w:lineRule="exact"/>
        <w:rPr>
          <w:rFonts w:ascii="Segoe UI Emoji" w:hAnsi="Segoe UI Emoji" w:cs="Segoe UI Semibold"/>
          <w:sz w:val="22"/>
          <w:szCs w:val="22"/>
        </w:rPr>
      </w:pPr>
    </w:p>
    <w:p w:rsidR="00C47A38" w:rsidRPr="009A55BA" w:rsidRDefault="00301DBB" w:rsidP="00C47A38">
      <w:pPr>
        <w:spacing w:line="364" w:lineRule="exact"/>
        <w:rPr>
          <w:rFonts w:ascii="Segoe UI Emoji" w:hAnsi="Segoe UI Emoji" w:cs="Segoe UI Semibold"/>
          <w:b/>
          <w:sz w:val="22"/>
          <w:szCs w:val="22"/>
          <w:u w:val="single"/>
        </w:rPr>
      </w:pPr>
      <w:r w:rsidRPr="009A55BA">
        <w:rPr>
          <w:rFonts w:ascii="Segoe UI Emoji" w:hAnsi="Segoe UI Emoji" w:cs="Segoe UI Semibold"/>
          <w:b/>
          <w:sz w:val="22"/>
          <w:szCs w:val="22"/>
          <w:u w:val="single"/>
        </w:rPr>
        <w:t xml:space="preserve">Exclusion from </w:t>
      </w:r>
      <w:r w:rsidR="007615E1">
        <w:rPr>
          <w:rFonts w:ascii="Segoe UI Emoji" w:hAnsi="Segoe UI Emoji" w:cs="Segoe UI Semibold"/>
          <w:b/>
          <w:sz w:val="22"/>
          <w:szCs w:val="22"/>
          <w:u w:val="single"/>
        </w:rPr>
        <w:t>After School</w:t>
      </w:r>
      <w:r w:rsidR="00C47A38" w:rsidRPr="009A55BA">
        <w:rPr>
          <w:rFonts w:ascii="Segoe UI Emoji" w:hAnsi="Segoe UI Emoji" w:cs="Segoe UI Semibold"/>
          <w:b/>
          <w:sz w:val="22"/>
          <w:szCs w:val="22"/>
          <w:u w:val="single"/>
        </w:rPr>
        <w:t xml:space="preserve"> Club:</w:t>
      </w:r>
    </w:p>
    <w:p w:rsidR="00C47A38" w:rsidRPr="009A55BA" w:rsidRDefault="00C47A38" w:rsidP="00C47A38">
      <w:pPr>
        <w:spacing w:line="364" w:lineRule="exact"/>
        <w:rPr>
          <w:rFonts w:ascii="Segoe UI Emoji" w:hAnsi="Segoe UI Emoji" w:cs="Segoe UI Semibold"/>
          <w:sz w:val="22"/>
          <w:szCs w:val="22"/>
        </w:rPr>
      </w:pPr>
    </w:p>
    <w:p w:rsidR="00C47A38" w:rsidRPr="009A55BA" w:rsidRDefault="00C47A38" w:rsidP="00C47A38">
      <w:pPr>
        <w:spacing w:line="364" w:lineRule="exact"/>
        <w:rPr>
          <w:rFonts w:ascii="Segoe UI Emoji" w:hAnsi="Segoe UI Emoji" w:cs="Segoe UI Semibold"/>
          <w:sz w:val="22"/>
          <w:szCs w:val="22"/>
        </w:rPr>
      </w:pPr>
      <w:r w:rsidRPr="009A55BA">
        <w:rPr>
          <w:rFonts w:ascii="Segoe UI Emoji" w:hAnsi="Segoe UI Emoji" w:cs="Segoe UI Semibold"/>
          <w:sz w:val="22"/>
          <w:szCs w:val="22"/>
        </w:rPr>
        <w:t>School Policies</w:t>
      </w:r>
      <w:r w:rsidR="00301DBB" w:rsidRPr="009A55BA">
        <w:rPr>
          <w:rFonts w:ascii="Segoe UI Emoji" w:hAnsi="Segoe UI Emoji" w:cs="Segoe UI Semibold"/>
          <w:sz w:val="22"/>
          <w:szCs w:val="22"/>
        </w:rPr>
        <w:t>,</w:t>
      </w:r>
      <w:r w:rsidRPr="009A55BA">
        <w:rPr>
          <w:rFonts w:ascii="Segoe UI Emoji" w:hAnsi="Segoe UI Emoji" w:cs="Segoe UI Semibold"/>
          <w:sz w:val="22"/>
          <w:szCs w:val="22"/>
        </w:rPr>
        <w:t xml:space="preserve"> including our Behaviour Charter</w:t>
      </w:r>
      <w:r w:rsidR="00301DBB" w:rsidRPr="009A55BA">
        <w:rPr>
          <w:rFonts w:ascii="Segoe UI Emoji" w:hAnsi="Segoe UI Emoji" w:cs="Segoe UI Semibold"/>
          <w:sz w:val="22"/>
          <w:szCs w:val="22"/>
        </w:rPr>
        <w:t xml:space="preserve">, </w:t>
      </w:r>
      <w:r w:rsidRPr="009A55BA">
        <w:rPr>
          <w:rFonts w:ascii="Segoe UI Emoji" w:hAnsi="Segoe UI Emoji" w:cs="Segoe UI Semibold"/>
          <w:sz w:val="22"/>
          <w:szCs w:val="22"/>
        </w:rPr>
        <w:t>apply in the same way as they do during the school day.  We reserve the right to refuse a child who fails to meet these standards.  If the behaviour of the child is unacceptable, for the safe and efficient running of the Club, parents will be informed and a written warning given to the child.  Any additional unacceptable behaviour will result in the child being excluded from the Club for a period of time deemed appropriate by the SLT.</w:t>
      </w:r>
    </w:p>
    <w:p w:rsidR="005B32B0" w:rsidRPr="009A55BA" w:rsidRDefault="005B32B0" w:rsidP="00F461AE">
      <w:pPr>
        <w:rPr>
          <w:rFonts w:ascii="Segoe UI Emoji" w:hAnsi="Segoe UI Emoji" w:cs="Segoe UI Semibold"/>
          <w:sz w:val="22"/>
          <w:szCs w:val="22"/>
        </w:rPr>
      </w:pPr>
    </w:p>
    <w:p w:rsidR="005B32B0" w:rsidRPr="009A55BA" w:rsidRDefault="005B32B0" w:rsidP="00F461AE">
      <w:pPr>
        <w:rPr>
          <w:rFonts w:ascii="Segoe UI Emoji" w:hAnsi="Segoe UI Emoji" w:cs="Segoe UI Semibold"/>
          <w:sz w:val="22"/>
          <w:szCs w:val="22"/>
        </w:rPr>
      </w:pPr>
      <w:r w:rsidRPr="009A55BA">
        <w:rPr>
          <w:rFonts w:ascii="Segoe UI Emoji" w:hAnsi="Segoe UI Emoji" w:cs="Segoe UI Semibold"/>
          <w:b/>
          <w:sz w:val="22"/>
          <w:szCs w:val="22"/>
          <w:u w:val="single"/>
        </w:rPr>
        <w:t>Photograph</w:t>
      </w:r>
      <w:r w:rsidR="001E62B1" w:rsidRPr="009A55BA">
        <w:rPr>
          <w:rFonts w:ascii="Segoe UI Emoji" w:hAnsi="Segoe UI Emoji" w:cs="Segoe UI Semibold"/>
          <w:b/>
          <w:sz w:val="22"/>
          <w:szCs w:val="22"/>
          <w:u w:val="single"/>
        </w:rPr>
        <w:t>s</w:t>
      </w:r>
      <w:r w:rsidRPr="009A55BA">
        <w:rPr>
          <w:rFonts w:ascii="Segoe UI Emoji" w:hAnsi="Segoe UI Emoji" w:cs="Segoe UI Semibold"/>
          <w:b/>
          <w:sz w:val="22"/>
          <w:szCs w:val="22"/>
          <w:u w:val="single"/>
        </w:rPr>
        <w:t>:</w:t>
      </w:r>
      <w:r w:rsidRPr="009A55BA">
        <w:rPr>
          <w:rFonts w:ascii="Segoe UI Emoji" w:hAnsi="Segoe UI Emoji" w:cs="Segoe UI Semibold"/>
          <w:sz w:val="22"/>
          <w:szCs w:val="22"/>
        </w:rPr>
        <w:t xml:space="preserve">  </w:t>
      </w:r>
      <w:r w:rsidR="001E62B1" w:rsidRPr="009A55BA">
        <w:rPr>
          <w:rFonts w:ascii="Segoe UI Emoji" w:hAnsi="Segoe UI Emoji" w:cs="Segoe UI Semibold"/>
          <w:sz w:val="22"/>
          <w:szCs w:val="22"/>
        </w:rPr>
        <w:t>Occasionally we take photographs of the children participating in activities.  The photographs may be used for publicity and display purposes and included in your child’s records</w:t>
      </w:r>
      <w:r w:rsidR="000567D1" w:rsidRPr="009A55BA">
        <w:rPr>
          <w:rFonts w:ascii="Segoe UI Emoji" w:hAnsi="Segoe UI Emoji" w:cs="Segoe UI Semibold"/>
          <w:sz w:val="22"/>
          <w:szCs w:val="22"/>
        </w:rPr>
        <w:t xml:space="preserve"> and </w:t>
      </w:r>
      <w:r w:rsidR="00AB785B" w:rsidRPr="009A55BA">
        <w:rPr>
          <w:rFonts w:ascii="Segoe UI Emoji" w:hAnsi="Segoe UI Emoji" w:cs="Segoe UI Semibold"/>
          <w:sz w:val="22"/>
          <w:szCs w:val="22"/>
        </w:rPr>
        <w:t xml:space="preserve">on </w:t>
      </w:r>
      <w:r w:rsidR="000567D1" w:rsidRPr="009A55BA">
        <w:rPr>
          <w:rFonts w:ascii="Segoe UI Emoji" w:hAnsi="Segoe UI Emoji" w:cs="Segoe UI Semibold"/>
          <w:sz w:val="22"/>
          <w:szCs w:val="22"/>
        </w:rPr>
        <w:t>the webpage</w:t>
      </w:r>
      <w:r w:rsidR="00BD20AE" w:rsidRPr="009A55BA">
        <w:rPr>
          <w:rFonts w:ascii="Segoe UI Emoji" w:hAnsi="Segoe UI Emoji" w:cs="Segoe UI Semibold"/>
          <w:sz w:val="22"/>
          <w:szCs w:val="22"/>
        </w:rPr>
        <w:t xml:space="preserve">.  If you do </w:t>
      </w:r>
      <w:r w:rsidR="001E62B1" w:rsidRPr="009A55BA">
        <w:rPr>
          <w:rFonts w:ascii="Segoe UI Emoji" w:hAnsi="Segoe UI Emoji" w:cs="Segoe UI Semibold"/>
          <w:sz w:val="22"/>
          <w:szCs w:val="22"/>
        </w:rPr>
        <w:t>not give permission for your child’s photograph to be taken please notify us.</w:t>
      </w:r>
    </w:p>
    <w:p w:rsidR="00535DA3" w:rsidRPr="009A55BA" w:rsidRDefault="00535DA3" w:rsidP="00236DF1">
      <w:pPr>
        <w:rPr>
          <w:rFonts w:ascii="Segoe UI Emoji" w:hAnsi="Segoe UI Emoji" w:cs="Segoe UI Semibold"/>
          <w:b/>
          <w:sz w:val="22"/>
          <w:szCs w:val="22"/>
          <w:u w:val="single"/>
        </w:rPr>
      </w:pPr>
    </w:p>
    <w:p w:rsidR="009B4AFB" w:rsidRPr="009A55BA" w:rsidRDefault="009B4AFB" w:rsidP="00236DF1">
      <w:pPr>
        <w:rPr>
          <w:rFonts w:ascii="Segoe UI Emoji" w:hAnsi="Segoe UI Emoji" w:cs="Segoe UI Semibold"/>
          <w:sz w:val="22"/>
          <w:szCs w:val="22"/>
        </w:rPr>
      </w:pPr>
      <w:r w:rsidRPr="009A55BA">
        <w:rPr>
          <w:rFonts w:ascii="Segoe UI Emoji" w:hAnsi="Segoe UI Emoji" w:cs="Segoe UI Semibold"/>
          <w:b/>
          <w:sz w:val="22"/>
          <w:szCs w:val="22"/>
          <w:u w:val="single"/>
        </w:rPr>
        <w:t>Liability</w:t>
      </w:r>
      <w:r w:rsidR="00C54755" w:rsidRPr="009A55BA">
        <w:rPr>
          <w:rFonts w:ascii="Segoe UI Emoji" w:hAnsi="Segoe UI Emoji" w:cs="Segoe UI Semibold"/>
          <w:b/>
          <w:sz w:val="22"/>
          <w:szCs w:val="22"/>
          <w:u w:val="single"/>
        </w:rPr>
        <w:t>:</w:t>
      </w:r>
      <w:r w:rsidR="0095567E" w:rsidRPr="009A55BA">
        <w:rPr>
          <w:rFonts w:ascii="Segoe UI Emoji" w:hAnsi="Segoe UI Emoji" w:cs="Segoe UI Semibold"/>
          <w:b/>
          <w:sz w:val="22"/>
          <w:szCs w:val="22"/>
        </w:rPr>
        <w:t xml:space="preserve"> </w:t>
      </w:r>
      <w:r w:rsidRPr="009A55BA">
        <w:rPr>
          <w:rFonts w:ascii="Segoe UI Emoji" w:hAnsi="Segoe UI Emoji" w:cs="Segoe UI Semibold"/>
          <w:sz w:val="22"/>
          <w:szCs w:val="22"/>
        </w:rPr>
        <w:t>The club accepts no responsibility for any financial or other loss suffered by you</w:t>
      </w:r>
      <w:r w:rsidR="0047207F" w:rsidRPr="009A55BA">
        <w:rPr>
          <w:rFonts w:ascii="Segoe UI Emoji" w:hAnsi="Segoe UI Emoji" w:cs="Segoe UI Semibold"/>
          <w:sz w:val="22"/>
          <w:szCs w:val="22"/>
        </w:rPr>
        <w:t>,</w:t>
      </w:r>
      <w:r w:rsidRPr="009A55BA">
        <w:rPr>
          <w:rFonts w:ascii="Segoe UI Emoji" w:hAnsi="Segoe UI Emoji" w:cs="Segoe UI Semibold"/>
          <w:sz w:val="22"/>
          <w:szCs w:val="22"/>
        </w:rPr>
        <w:t xml:space="preserve"> arising directly or indirectly</w:t>
      </w:r>
      <w:r w:rsidR="0047207F" w:rsidRPr="009A55BA">
        <w:rPr>
          <w:rFonts w:ascii="Segoe UI Emoji" w:hAnsi="Segoe UI Emoji" w:cs="Segoe UI Semibold"/>
          <w:sz w:val="22"/>
          <w:szCs w:val="22"/>
        </w:rPr>
        <w:t>,</w:t>
      </w:r>
      <w:r w:rsidRPr="009A55BA">
        <w:rPr>
          <w:rFonts w:ascii="Segoe UI Emoji" w:hAnsi="Segoe UI Emoji" w:cs="Segoe UI Semibold"/>
          <w:sz w:val="22"/>
          <w:szCs w:val="22"/>
        </w:rPr>
        <w:t xml:space="preserve"> as a result of the club being temporarily closed or the non-admittance of the child to the club for any reason. The club accepts no responsibility for your child whilst in</w:t>
      </w:r>
      <w:r w:rsidR="00D80F9A" w:rsidRPr="009A55BA">
        <w:rPr>
          <w:rFonts w:ascii="Segoe UI Emoji" w:hAnsi="Segoe UI Emoji" w:cs="Segoe UI Semibold"/>
          <w:sz w:val="22"/>
          <w:szCs w:val="22"/>
        </w:rPr>
        <w:t xml:space="preserve"> your care on the club premises</w:t>
      </w:r>
      <w:r w:rsidRPr="009A55BA">
        <w:rPr>
          <w:rFonts w:ascii="Segoe UI Emoji" w:hAnsi="Segoe UI Emoji" w:cs="Segoe UI Semibold"/>
          <w:sz w:val="22"/>
          <w:szCs w:val="22"/>
        </w:rPr>
        <w:t xml:space="preserve"> e.g. after collection.</w:t>
      </w:r>
    </w:p>
    <w:p w:rsidR="00283ADD" w:rsidRPr="009A55BA" w:rsidRDefault="00283ADD" w:rsidP="00236DF1">
      <w:pPr>
        <w:ind w:firstLine="142"/>
        <w:rPr>
          <w:rFonts w:ascii="Segoe UI Emoji" w:hAnsi="Segoe UI Emoji" w:cs="Segoe UI Semibold"/>
          <w:b/>
          <w:sz w:val="22"/>
          <w:szCs w:val="22"/>
          <w:u w:val="single"/>
        </w:rPr>
      </w:pPr>
    </w:p>
    <w:p w:rsidR="009B4AFB" w:rsidRPr="009A55BA" w:rsidRDefault="009B4AFB" w:rsidP="00236DF1">
      <w:pPr>
        <w:rPr>
          <w:rFonts w:ascii="Segoe UI Emoji" w:hAnsi="Segoe UI Emoji" w:cs="Segoe UI Semibold"/>
          <w:sz w:val="22"/>
          <w:szCs w:val="22"/>
        </w:rPr>
      </w:pPr>
      <w:r w:rsidRPr="009A55BA">
        <w:rPr>
          <w:rFonts w:ascii="Segoe UI Emoji" w:hAnsi="Segoe UI Emoji" w:cs="Segoe UI Semibold"/>
          <w:b/>
          <w:sz w:val="22"/>
          <w:szCs w:val="22"/>
          <w:u w:val="single"/>
        </w:rPr>
        <w:t>Property and Belongings</w:t>
      </w:r>
      <w:r w:rsidR="0095567E" w:rsidRPr="009A55BA">
        <w:rPr>
          <w:rFonts w:ascii="Segoe UI Emoji" w:hAnsi="Segoe UI Emoji" w:cs="Segoe UI Semibold"/>
          <w:b/>
          <w:sz w:val="22"/>
          <w:szCs w:val="22"/>
          <w:u w:val="single"/>
        </w:rPr>
        <w:t>:</w:t>
      </w:r>
      <w:r w:rsidR="0095567E" w:rsidRPr="009A55BA">
        <w:rPr>
          <w:rFonts w:ascii="Segoe UI Emoji" w:hAnsi="Segoe UI Emoji" w:cs="Segoe UI Semibold"/>
          <w:b/>
          <w:sz w:val="22"/>
          <w:szCs w:val="22"/>
        </w:rPr>
        <w:t xml:space="preserve"> </w:t>
      </w:r>
      <w:r w:rsidRPr="009A55BA">
        <w:rPr>
          <w:rFonts w:ascii="Segoe UI Emoji" w:hAnsi="Segoe UI Emoji" w:cs="Segoe UI Semibold"/>
          <w:sz w:val="22"/>
          <w:szCs w:val="22"/>
        </w:rPr>
        <w:t>The club cannot be held responsible for the loss or damage to property brought to the club by the children.</w:t>
      </w:r>
      <w:r w:rsidR="0094278D" w:rsidRPr="009A55BA">
        <w:rPr>
          <w:rFonts w:ascii="Segoe UI Emoji" w:hAnsi="Segoe UI Emoji" w:cs="Segoe UI Semibold"/>
          <w:sz w:val="22"/>
          <w:szCs w:val="22"/>
        </w:rPr>
        <w:t xml:space="preserve">  Please ensure a</w:t>
      </w:r>
      <w:r w:rsidR="0022287D" w:rsidRPr="009A55BA">
        <w:rPr>
          <w:rFonts w:ascii="Segoe UI Emoji" w:hAnsi="Segoe UI Emoji" w:cs="Segoe UI Semibold"/>
          <w:sz w:val="22"/>
          <w:szCs w:val="22"/>
        </w:rPr>
        <w:t>l</w:t>
      </w:r>
      <w:r w:rsidR="0094278D" w:rsidRPr="009A55BA">
        <w:rPr>
          <w:rFonts w:ascii="Segoe UI Emoji" w:hAnsi="Segoe UI Emoji" w:cs="Segoe UI Semibold"/>
          <w:sz w:val="22"/>
          <w:szCs w:val="22"/>
        </w:rPr>
        <w:t>l personal items are clearly name</w:t>
      </w:r>
      <w:r w:rsidR="0022287D" w:rsidRPr="009A55BA">
        <w:rPr>
          <w:rFonts w:ascii="Segoe UI Emoji" w:hAnsi="Segoe UI Emoji" w:cs="Segoe UI Semibold"/>
          <w:sz w:val="22"/>
          <w:szCs w:val="22"/>
        </w:rPr>
        <w:t>d</w:t>
      </w:r>
      <w:r w:rsidR="0094278D" w:rsidRPr="009A55BA">
        <w:rPr>
          <w:rFonts w:ascii="Segoe UI Emoji" w:hAnsi="Segoe UI Emoji" w:cs="Segoe UI Semibold"/>
          <w:sz w:val="22"/>
          <w:szCs w:val="22"/>
        </w:rPr>
        <w:t xml:space="preserve"> and that no expensive or precious toys or equipment are brought to the club.</w:t>
      </w:r>
    </w:p>
    <w:p w:rsidR="009D282D" w:rsidRPr="009A55BA" w:rsidRDefault="009D282D" w:rsidP="00236DF1">
      <w:pPr>
        <w:rPr>
          <w:rFonts w:ascii="Segoe UI Emoji" w:hAnsi="Segoe UI Emoji" w:cs="Segoe UI Semibold"/>
          <w:sz w:val="22"/>
          <w:szCs w:val="22"/>
        </w:rPr>
      </w:pPr>
    </w:p>
    <w:p w:rsidR="009B4AFB" w:rsidRPr="009A55BA" w:rsidRDefault="009B4AFB" w:rsidP="00236DF1">
      <w:pPr>
        <w:rPr>
          <w:rFonts w:ascii="Segoe UI Emoji" w:hAnsi="Segoe UI Emoji" w:cs="Segoe UI Semibold"/>
          <w:sz w:val="22"/>
          <w:szCs w:val="22"/>
        </w:rPr>
      </w:pPr>
      <w:r w:rsidRPr="009A55BA">
        <w:rPr>
          <w:rFonts w:ascii="Segoe UI Emoji" w:hAnsi="Segoe UI Emoji" w:cs="Segoe UI Semibold"/>
          <w:b/>
          <w:sz w:val="22"/>
          <w:szCs w:val="22"/>
          <w:u w:val="single"/>
        </w:rPr>
        <w:lastRenderedPageBreak/>
        <w:t>Accidents/Illness</w:t>
      </w:r>
      <w:r w:rsidR="0095567E" w:rsidRPr="009A55BA">
        <w:rPr>
          <w:rFonts w:ascii="Segoe UI Emoji" w:hAnsi="Segoe UI Emoji" w:cs="Segoe UI Semibold"/>
          <w:b/>
          <w:sz w:val="22"/>
          <w:szCs w:val="22"/>
          <w:u w:val="single"/>
        </w:rPr>
        <w:t>:</w:t>
      </w:r>
      <w:r w:rsidR="0095567E" w:rsidRPr="009A55BA">
        <w:rPr>
          <w:rFonts w:ascii="Segoe UI Emoji" w:hAnsi="Segoe UI Emoji" w:cs="Segoe UI Semibold"/>
          <w:b/>
          <w:sz w:val="22"/>
          <w:szCs w:val="22"/>
        </w:rPr>
        <w:t xml:space="preserve"> </w:t>
      </w:r>
      <w:r w:rsidR="00D47BC2" w:rsidRPr="009A55BA">
        <w:rPr>
          <w:rFonts w:ascii="Segoe UI Emoji" w:hAnsi="Segoe UI Emoji" w:cs="Segoe UI Semibold"/>
          <w:sz w:val="22"/>
          <w:szCs w:val="22"/>
        </w:rPr>
        <w:t>Please notify the club of any illness</w:t>
      </w:r>
      <w:r w:rsidR="008776A8" w:rsidRPr="009A55BA">
        <w:rPr>
          <w:rFonts w:ascii="Segoe UI Emoji" w:hAnsi="Segoe UI Emoji" w:cs="Segoe UI Semibold"/>
          <w:sz w:val="22"/>
          <w:szCs w:val="22"/>
        </w:rPr>
        <w:t xml:space="preserve"> or other</w:t>
      </w:r>
      <w:r w:rsidR="00D47BC2" w:rsidRPr="009A55BA">
        <w:rPr>
          <w:rFonts w:ascii="Segoe UI Emoji" w:hAnsi="Segoe UI Emoji" w:cs="Segoe UI Semibold"/>
          <w:sz w:val="22"/>
          <w:szCs w:val="22"/>
        </w:rPr>
        <w:t xml:space="preserve"> absence </w:t>
      </w:r>
      <w:r w:rsidR="008776A8" w:rsidRPr="009A55BA">
        <w:rPr>
          <w:rFonts w:ascii="Segoe UI Emoji" w:hAnsi="Segoe UI Emoji" w:cs="Segoe UI Semibold"/>
          <w:sz w:val="22"/>
          <w:szCs w:val="22"/>
        </w:rPr>
        <w:t>ASAP</w:t>
      </w:r>
      <w:r w:rsidR="00BA493E" w:rsidRPr="009A55BA">
        <w:rPr>
          <w:rFonts w:ascii="Segoe UI Emoji" w:hAnsi="Segoe UI Emoji" w:cs="Segoe UI Semibold"/>
          <w:sz w:val="22"/>
          <w:szCs w:val="22"/>
        </w:rPr>
        <w:t xml:space="preserve"> by text to the 1066 mobile 07743903716</w:t>
      </w:r>
      <w:r w:rsidR="00D47BC2" w:rsidRPr="009A55BA">
        <w:rPr>
          <w:rFonts w:ascii="Segoe UI Emoji" w:hAnsi="Segoe UI Emoji" w:cs="Segoe UI Semibold"/>
          <w:sz w:val="22"/>
          <w:szCs w:val="22"/>
        </w:rPr>
        <w:t xml:space="preserve">. </w:t>
      </w:r>
      <w:r w:rsidRPr="009A55BA">
        <w:rPr>
          <w:rFonts w:ascii="Segoe UI Emoji" w:hAnsi="Segoe UI Emoji" w:cs="Segoe UI Semibold"/>
          <w:sz w:val="22"/>
          <w:szCs w:val="22"/>
        </w:rPr>
        <w:t>The club reserve</w:t>
      </w:r>
      <w:r w:rsidR="008776A8" w:rsidRPr="009A55BA">
        <w:rPr>
          <w:rFonts w:ascii="Segoe UI Emoji" w:hAnsi="Segoe UI Emoji" w:cs="Segoe UI Semibold"/>
          <w:sz w:val="22"/>
          <w:szCs w:val="22"/>
        </w:rPr>
        <w:t>s</w:t>
      </w:r>
      <w:r w:rsidRPr="009A55BA">
        <w:rPr>
          <w:rFonts w:ascii="Segoe UI Emoji" w:hAnsi="Segoe UI Emoji" w:cs="Segoe UI Semibold"/>
          <w:sz w:val="22"/>
          <w:szCs w:val="22"/>
        </w:rPr>
        <w:t xml:space="preserve"> the right to administer basic first aid and treatment where necessary. Parents wi</w:t>
      </w:r>
      <w:r w:rsidR="00301DBB" w:rsidRPr="009A55BA">
        <w:rPr>
          <w:rFonts w:ascii="Segoe UI Emoji" w:hAnsi="Segoe UI Emoji" w:cs="Segoe UI Semibold"/>
          <w:sz w:val="22"/>
          <w:szCs w:val="22"/>
        </w:rPr>
        <w:t xml:space="preserve">ll be informed of all accidents. </w:t>
      </w:r>
      <w:r w:rsidRPr="009A55BA">
        <w:rPr>
          <w:rFonts w:ascii="Segoe UI Emoji" w:hAnsi="Segoe UI Emoji" w:cs="Segoe UI Semibold"/>
          <w:sz w:val="22"/>
          <w:szCs w:val="22"/>
        </w:rPr>
        <w:t xml:space="preserve"> For any accident of a more severe nature involving hospital treatment, all attempts </w:t>
      </w:r>
      <w:r w:rsidR="0036731F" w:rsidRPr="009A55BA">
        <w:rPr>
          <w:rFonts w:ascii="Segoe UI Emoji" w:hAnsi="Segoe UI Emoji" w:cs="Segoe UI Semibold"/>
          <w:sz w:val="22"/>
          <w:szCs w:val="22"/>
        </w:rPr>
        <w:t>will be made to contact parents.</w:t>
      </w:r>
      <w:r w:rsidR="008D4669" w:rsidRPr="009A55BA">
        <w:rPr>
          <w:rFonts w:ascii="Segoe UI Emoji" w:hAnsi="Segoe UI Emoji" w:cs="Segoe UI Semibold"/>
          <w:sz w:val="22"/>
          <w:szCs w:val="22"/>
        </w:rPr>
        <w:t xml:space="preserve"> </w:t>
      </w:r>
      <w:r w:rsidR="003277DA" w:rsidRPr="009A55BA">
        <w:rPr>
          <w:rFonts w:ascii="Segoe UI Emoji" w:hAnsi="Segoe UI Emoji" w:cs="Segoe UI Semibold"/>
          <w:sz w:val="22"/>
          <w:szCs w:val="22"/>
        </w:rPr>
        <w:t>In</w:t>
      </w:r>
      <w:r w:rsidRPr="009A55BA">
        <w:rPr>
          <w:rFonts w:ascii="Segoe UI Emoji" w:hAnsi="Segoe UI Emoji" w:cs="Segoe UI Semibold"/>
          <w:sz w:val="22"/>
          <w:szCs w:val="22"/>
        </w:rPr>
        <w:t xml:space="preserve"> failing this</w:t>
      </w:r>
      <w:r w:rsidR="0036731F" w:rsidRPr="009A55BA">
        <w:rPr>
          <w:rFonts w:ascii="Segoe UI Emoji" w:hAnsi="Segoe UI Emoji" w:cs="Segoe UI Semibold"/>
          <w:sz w:val="22"/>
          <w:szCs w:val="22"/>
        </w:rPr>
        <w:t>,</w:t>
      </w:r>
      <w:r w:rsidRPr="009A55BA">
        <w:rPr>
          <w:rFonts w:ascii="Segoe UI Emoji" w:hAnsi="Segoe UI Emoji" w:cs="Segoe UI Semibold"/>
          <w:sz w:val="22"/>
          <w:szCs w:val="22"/>
        </w:rPr>
        <w:t xml:space="preserve"> </w:t>
      </w:r>
      <w:r w:rsidR="0036731F" w:rsidRPr="009A55BA">
        <w:rPr>
          <w:rFonts w:ascii="Segoe UI Emoji" w:hAnsi="Segoe UI Emoji" w:cs="Segoe UI Semibold"/>
          <w:sz w:val="22"/>
          <w:szCs w:val="22"/>
        </w:rPr>
        <w:t xml:space="preserve">the </w:t>
      </w:r>
      <w:r w:rsidR="0022287D" w:rsidRPr="009A55BA">
        <w:rPr>
          <w:rFonts w:ascii="Segoe UI Emoji" w:hAnsi="Segoe UI Emoji" w:cs="Segoe UI Semibold"/>
          <w:sz w:val="22"/>
          <w:szCs w:val="22"/>
        </w:rPr>
        <w:t>c</w:t>
      </w:r>
      <w:r w:rsidR="0036731F" w:rsidRPr="009A55BA">
        <w:rPr>
          <w:rFonts w:ascii="Segoe UI Emoji" w:hAnsi="Segoe UI Emoji" w:cs="Segoe UI Semibold"/>
          <w:sz w:val="22"/>
          <w:szCs w:val="22"/>
        </w:rPr>
        <w:t xml:space="preserve">lub will hereby </w:t>
      </w:r>
      <w:r w:rsidRPr="009A55BA">
        <w:rPr>
          <w:rFonts w:ascii="Segoe UI Emoji" w:hAnsi="Segoe UI Emoji" w:cs="Segoe UI Semibold"/>
          <w:sz w:val="22"/>
          <w:szCs w:val="22"/>
        </w:rPr>
        <w:t>act on behalf of</w:t>
      </w:r>
      <w:r w:rsidR="00042ABF" w:rsidRPr="009A55BA">
        <w:rPr>
          <w:rFonts w:ascii="Segoe UI Emoji" w:hAnsi="Segoe UI Emoji" w:cs="Segoe UI Semibold"/>
          <w:sz w:val="22"/>
          <w:szCs w:val="22"/>
        </w:rPr>
        <w:t xml:space="preserve"> the</w:t>
      </w:r>
      <w:r w:rsidRPr="009A55BA">
        <w:rPr>
          <w:rFonts w:ascii="Segoe UI Emoji" w:hAnsi="Segoe UI Emoji" w:cs="Segoe UI Semibold"/>
          <w:sz w:val="22"/>
          <w:szCs w:val="22"/>
        </w:rPr>
        <w:t xml:space="preserve"> p</w:t>
      </w:r>
      <w:r w:rsidR="00E31386" w:rsidRPr="009A55BA">
        <w:rPr>
          <w:rFonts w:ascii="Segoe UI Emoji" w:hAnsi="Segoe UI Emoji" w:cs="Segoe UI Semibold"/>
          <w:sz w:val="22"/>
          <w:szCs w:val="22"/>
        </w:rPr>
        <w:t xml:space="preserve">arents/carers and seek </w:t>
      </w:r>
      <w:r w:rsidR="0036731F" w:rsidRPr="009A55BA">
        <w:rPr>
          <w:rFonts w:ascii="Segoe UI Emoji" w:hAnsi="Segoe UI Emoji" w:cs="Segoe UI Semibold"/>
          <w:sz w:val="22"/>
          <w:szCs w:val="22"/>
        </w:rPr>
        <w:t>help and advice in a medical emergency.</w:t>
      </w:r>
      <w:r w:rsidR="008776A8" w:rsidRPr="009A55BA">
        <w:rPr>
          <w:rFonts w:ascii="Segoe UI Emoji" w:hAnsi="Segoe UI Emoji" w:cs="Segoe UI Semibold"/>
          <w:sz w:val="22"/>
          <w:szCs w:val="22"/>
        </w:rPr>
        <w:t xml:space="preserve">  It is the club’s policy to inform parents</w:t>
      </w:r>
      <w:r w:rsidR="0022287D" w:rsidRPr="009A55BA">
        <w:rPr>
          <w:rFonts w:ascii="Segoe UI Emoji" w:hAnsi="Segoe UI Emoji" w:cs="Segoe UI Semibold"/>
          <w:sz w:val="22"/>
          <w:szCs w:val="22"/>
        </w:rPr>
        <w:t xml:space="preserve"> by telephone</w:t>
      </w:r>
      <w:r w:rsidR="00D3098F">
        <w:rPr>
          <w:rFonts w:ascii="Segoe UI Emoji" w:hAnsi="Segoe UI Emoji" w:cs="Segoe UI Semibold"/>
          <w:sz w:val="22"/>
          <w:szCs w:val="22"/>
        </w:rPr>
        <w:t>, or verbally if the incident has occurred close to point of handover</w:t>
      </w:r>
      <w:proofErr w:type="gramStart"/>
      <w:r w:rsidR="00D3098F">
        <w:rPr>
          <w:rFonts w:ascii="Segoe UI Emoji" w:hAnsi="Segoe UI Emoji" w:cs="Segoe UI Semibold"/>
          <w:sz w:val="22"/>
          <w:szCs w:val="22"/>
        </w:rPr>
        <w:t xml:space="preserve">, </w:t>
      </w:r>
      <w:r w:rsidR="008776A8" w:rsidRPr="009A55BA">
        <w:rPr>
          <w:rFonts w:ascii="Segoe UI Emoji" w:hAnsi="Segoe UI Emoji" w:cs="Segoe UI Semibold"/>
          <w:sz w:val="22"/>
          <w:szCs w:val="22"/>
        </w:rPr>
        <w:t xml:space="preserve"> of</w:t>
      </w:r>
      <w:proofErr w:type="gramEnd"/>
      <w:r w:rsidR="008776A8" w:rsidRPr="009A55BA">
        <w:rPr>
          <w:rFonts w:ascii="Segoe UI Emoji" w:hAnsi="Segoe UI Emoji" w:cs="Segoe UI Semibold"/>
          <w:sz w:val="22"/>
          <w:szCs w:val="22"/>
        </w:rPr>
        <w:t xml:space="preserve"> </w:t>
      </w:r>
      <w:r w:rsidR="00D3098F">
        <w:rPr>
          <w:rFonts w:ascii="Segoe UI Emoji" w:hAnsi="Segoe UI Emoji" w:cs="Segoe UI Semibold"/>
          <w:sz w:val="22"/>
          <w:szCs w:val="22"/>
        </w:rPr>
        <w:t>significant</w:t>
      </w:r>
      <w:r w:rsidR="008776A8" w:rsidRPr="009A55BA">
        <w:rPr>
          <w:rFonts w:ascii="Segoe UI Emoji" w:hAnsi="Segoe UI Emoji" w:cs="Segoe UI Semibold"/>
          <w:sz w:val="22"/>
          <w:szCs w:val="22"/>
        </w:rPr>
        <w:t xml:space="preserve"> bumps or injuries to the head.</w:t>
      </w:r>
      <w:r w:rsidR="0022287D" w:rsidRPr="009A55BA">
        <w:rPr>
          <w:rFonts w:ascii="Segoe UI Emoji" w:hAnsi="Segoe UI Emoji" w:cs="Segoe UI Semibold"/>
          <w:sz w:val="22"/>
          <w:szCs w:val="22"/>
        </w:rPr>
        <w:t xml:space="preserve">  This is in addition to completing accident forms</w:t>
      </w:r>
      <w:r w:rsidR="00301DBB" w:rsidRPr="009A55BA">
        <w:rPr>
          <w:rFonts w:ascii="Segoe UI Emoji" w:hAnsi="Segoe UI Emoji" w:cs="Segoe UI Semibold"/>
          <w:sz w:val="22"/>
          <w:szCs w:val="22"/>
        </w:rPr>
        <w:t>.</w:t>
      </w:r>
    </w:p>
    <w:p w:rsidR="009D282D" w:rsidRPr="009A55BA" w:rsidRDefault="009D282D" w:rsidP="00236DF1">
      <w:pPr>
        <w:rPr>
          <w:rFonts w:ascii="Segoe UI Emoji" w:hAnsi="Segoe UI Emoji" w:cs="Segoe UI Semibold"/>
          <w:sz w:val="22"/>
          <w:szCs w:val="22"/>
        </w:rPr>
      </w:pPr>
    </w:p>
    <w:p w:rsidR="009B4AFB" w:rsidRPr="009A55BA" w:rsidRDefault="009B4AFB" w:rsidP="00236DF1">
      <w:pPr>
        <w:rPr>
          <w:rFonts w:ascii="Segoe UI Emoji" w:hAnsi="Segoe UI Emoji" w:cs="Segoe UI Semibold"/>
          <w:sz w:val="22"/>
          <w:szCs w:val="22"/>
        </w:rPr>
      </w:pPr>
      <w:r w:rsidRPr="009A55BA">
        <w:rPr>
          <w:rFonts w:ascii="Segoe UI Emoji" w:hAnsi="Segoe UI Emoji" w:cs="Segoe UI Semibold"/>
          <w:b/>
          <w:sz w:val="22"/>
          <w:szCs w:val="22"/>
          <w:u w:val="single"/>
        </w:rPr>
        <w:t>Security</w:t>
      </w:r>
      <w:r w:rsidR="00C54755" w:rsidRPr="009A55BA">
        <w:rPr>
          <w:rFonts w:ascii="Segoe UI Emoji" w:hAnsi="Segoe UI Emoji" w:cs="Segoe UI Semibold"/>
          <w:b/>
          <w:sz w:val="22"/>
          <w:szCs w:val="22"/>
        </w:rPr>
        <w:t>:</w:t>
      </w:r>
      <w:r w:rsidRPr="009A55BA">
        <w:rPr>
          <w:rFonts w:ascii="Segoe UI Emoji" w:hAnsi="Segoe UI Emoji" w:cs="Segoe UI Semibold"/>
          <w:sz w:val="22"/>
          <w:szCs w:val="22"/>
        </w:rPr>
        <w:t xml:space="preserve"> Under no circumstances will a child be allowed to leave the club with anyone unknown to our staff unless previously arranged by parents/</w:t>
      </w:r>
      <w:r w:rsidR="008776A8" w:rsidRPr="009A55BA">
        <w:rPr>
          <w:rFonts w:ascii="Segoe UI Emoji" w:hAnsi="Segoe UI Emoji" w:cs="Segoe UI Semibold"/>
          <w:sz w:val="22"/>
          <w:szCs w:val="22"/>
        </w:rPr>
        <w:t>carers</w:t>
      </w:r>
      <w:r w:rsidR="00F461AE" w:rsidRPr="009A55BA">
        <w:rPr>
          <w:rFonts w:ascii="Segoe UI Emoji" w:hAnsi="Segoe UI Emoji" w:cs="Segoe UI Semibold"/>
          <w:sz w:val="22"/>
          <w:szCs w:val="22"/>
        </w:rPr>
        <w:t>.  P</w:t>
      </w:r>
      <w:r w:rsidRPr="009A55BA">
        <w:rPr>
          <w:rFonts w:ascii="Segoe UI Emoji" w:hAnsi="Segoe UI Emoji" w:cs="Segoe UI Semibold"/>
          <w:sz w:val="22"/>
          <w:szCs w:val="22"/>
        </w:rPr>
        <w:t>arent</w:t>
      </w:r>
      <w:r w:rsidR="00F461AE" w:rsidRPr="009A55BA">
        <w:rPr>
          <w:rFonts w:ascii="Segoe UI Emoji" w:hAnsi="Segoe UI Emoji" w:cs="Segoe UI Semibold"/>
          <w:sz w:val="22"/>
          <w:szCs w:val="22"/>
        </w:rPr>
        <w:t>s</w:t>
      </w:r>
      <w:r w:rsidRPr="009A55BA">
        <w:rPr>
          <w:rFonts w:ascii="Segoe UI Emoji" w:hAnsi="Segoe UI Emoji" w:cs="Segoe UI Semibold"/>
          <w:sz w:val="22"/>
          <w:szCs w:val="22"/>
        </w:rPr>
        <w:t>/</w:t>
      </w:r>
      <w:r w:rsidR="00F461AE" w:rsidRPr="009A55BA">
        <w:rPr>
          <w:rFonts w:ascii="Segoe UI Emoji" w:hAnsi="Segoe UI Emoji" w:cs="Segoe UI Semibold"/>
          <w:sz w:val="22"/>
          <w:szCs w:val="22"/>
        </w:rPr>
        <w:t>c</w:t>
      </w:r>
      <w:r w:rsidR="008776A8" w:rsidRPr="009A55BA">
        <w:rPr>
          <w:rFonts w:ascii="Segoe UI Emoji" w:hAnsi="Segoe UI Emoji" w:cs="Segoe UI Semibold"/>
          <w:sz w:val="22"/>
          <w:szCs w:val="22"/>
        </w:rPr>
        <w:t>arer</w:t>
      </w:r>
      <w:r w:rsidR="00F461AE" w:rsidRPr="009A55BA">
        <w:rPr>
          <w:rFonts w:ascii="Segoe UI Emoji" w:hAnsi="Segoe UI Emoji" w:cs="Segoe UI Semibold"/>
          <w:sz w:val="22"/>
          <w:szCs w:val="22"/>
        </w:rPr>
        <w:t>s</w:t>
      </w:r>
      <w:r w:rsidRPr="009A55BA">
        <w:rPr>
          <w:rFonts w:ascii="Segoe UI Emoji" w:hAnsi="Segoe UI Emoji" w:cs="Segoe UI Semibold"/>
          <w:sz w:val="22"/>
          <w:szCs w:val="22"/>
        </w:rPr>
        <w:t xml:space="preserve"> must have provided staff at the club with full details of the person collecting their child, including their name and telephone num</w:t>
      </w:r>
      <w:r w:rsidR="009033C3" w:rsidRPr="009A55BA">
        <w:rPr>
          <w:rFonts w:ascii="Segoe UI Emoji" w:hAnsi="Segoe UI Emoji" w:cs="Segoe UI Semibold"/>
          <w:sz w:val="22"/>
          <w:szCs w:val="22"/>
        </w:rPr>
        <w:t>ber, and a physical description.</w:t>
      </w:r>
    </w:p>
    <w:p w:rsidR="009D282D" w:rsidRPr="009A55BA" w:rsidRDefault="009D282D" w:rsidP="00236DF1">
      <w:pPr>
        <w:rPr>
          <w:rFonts w:ascii="Segoe UI Emoji" w:hAnsi="Segoe UI Emoji" w:cs="Segoe UI Semibold"/>
          <w:sz w:val="22"/>
          <w:szCs w:val="22"/>
        </w:rPr>
      </w:pPr>
    </w:p>
    <w:p w:rsidR="00AB6EF1" w:rsidRPr="009A55BA" w:rsidRDefault="009B4AFB" w:rsidP="00236DF1">
      <w:pPr>
        <w:rPr>
          <w:rFonts w:ascii="Segoe UI Emoji" w:hAnsi="Segoe UI Emoji" w:cs="Segoe UI Semibold"/>
          <w:sz w:val="22"/>
          <w:szCs w:val="22"/>
        </w:rPr>
      </w:pPr>
      <w:r w:rsidRPr="009A55BA">
        <w:rPr>
          <w:rFonts w:ascii="Segoe UI Emoji" w:hAnsi="Segoe UI Emoji" w:cs="Segoe UI Semibold"/>
          <w:b/>
          <w:sz w:val="22"/>
          <w:szCs w:val="22"/>
          <w:u w:val="single"/>
        </w:rPr>
        <w:t>Information</w:t>
      </w:r>
      <w:r w:rsidR="007A67E8" w:rsidRPr="009A55BA">
        <w:rPr>
          <w:rFonts w:ascii="Segoe UI Emoji" w:hAnsi="Segoe UI Emoji" w:cs="Segoe UI Semibold"/>
          <w:b/>
          <w:sz w:val="22"/>
          <w:szCs w:val="22"/>
          <w:u w:val="single"/>
        </w:rPr>
        <w:t>/Data collection</w:t>
      </w:r>
      <w:r w:rsidR="00C54755" w:rsidRPr="009A55BA">
        <w:rPr>
          <w:rFonts w:ascii="Segoe UI Emoji" w:hAnsi="Segoe UI Emoji" w:cs="Segoe UI Semibold"/>
          <w:b/>
          <w:sz w:val="22"/>
          <w:szCs w:val="22"/>
          <w:u w:val="single"/>
        </w:rPr>
        <w:t>:</w:t>
      </w:r>
      <w:r w:rsidR="00042ABF" w:rsidRPr="009A55BA">
        <w:rPr>
          <w:rFonts w:ascii="Segoe UI Emoji" w:hAnsi="Segoe UI Emoji" w:cs="Segoe UI Semibold"/>
          <w:b/>
          <w:sz w:val="22"/>
          <w:szCs w:val="22"/>
        </w:rPr>
        <w:t xml:space="preserve"> </w:t>
      </w:r>
      <w:r w:rsidR="007A67E8" w:rsidRPr="009A55BA">
        <w:rPr>
          <w:rFonts w:ascii="Segoe UI Emoji" w:hAnsi="Segoe UI Emoji" w:cs="Segoe UI Semibold"/>
          <w:b/>
          <w:sz w:val="22"/>
          <w:szCs w:val="22"/>
        </w:rPr>
        <w:t xml:space="preserve">   </w:t>
      </w:r>
      <w:r w:rsidR="007A67E8" w:rsidRPr="009A55BA">
        <w:rPr>
          <w:rFonts w:ascii="Segoe UI Emoji" w:hAnsi="Segoe UI Emoji" w:cs="Segoe UI Semibold"/>
          <w:sz w:val="22"/>
          <w:szCs w:val="22"/>
        </w:rPr>
        <w:t>Data collection sheets are sent out annually in September for parents to check and, if necessary, update their child’s registration details and contact details.  If there are any changes during the year p</w:t>
      </w:r>
      <w:r w:rsidRPr="009A55BA">
        <w:rPr>
          <w:rFonts w:ascii="Segoe UI Emoji" w:hAnsi="Segoe UI Emoji" w:cs="Segoe UI Semibold"/>
          <w:sz w:val="22"/>
          <w:szCs w:val="22"/>
        </w:rPr>
        <w:t xml:space="preserve">arents are required to inform the club of </w:t>
      </w:r>
      <w:r w:rsidR="007A67E8" w:rsidRPr="009A55BA">
        <w:rPr>
          <w:rFonts w:ascii="Segoe UI Emoji" w:hAnsi="Segoe UI Emoji" w:cs="Segoe UI Semibold"/>
          <w:sz w:val="22"/>
          <w:szCs w:val="22"/>
        </w:rPr>
        <w:t xml:space="preserve">these </w:t>
      </w:r>
      <w:r w:rsidRPr="009A55BA">
        <w:rPr>
          <w:rFonts w:ascii="Segoe UI Emoji" w:hAnsi="Segoe UI Emoji" w:cs="Segoe UI Semibold"/>
          <w:sz w:val="22"/>
          <w:szCs w:val="22"/>
        </w:rPr>
        <w:t xml:space="preserve">changes </w:t>
      </w:r>
      <w:r w:rsidR="007A67E8" w:rsidRPr="009A55BA">
        <w:rPr>
          <w:rFonts w:ascii="Segoe UI Emoji" w:hAnsi="Segoe UI Emoji" w:cs="Segoe UI Semibold"/>
          <w:sz w:val="22"/>
          <w:szCs w:val="22"/>
        </w:rPr>
        <w:t>as soon as possible</w:t>
      </w:r>
      <w:r w:rsidR="008776A8" w:rsidRPr="009A55BA">
        <w:rPr>
          <w:rFonts w:ascii="Segoe UI Emoji" w:hAnsi="Segoe UI Emoji" w:cs="Segoe UI Semibold"/>
          <w:sz w:val="22"/>
          <w:szCs w:val="22"/>
        </w:rPr>
        <w:t>.</w:t>
      </w:r>
    </w:p>
    <w:p w:rsidR="009D282D" w:rsidRPr="009A55BA" w:rsidRDefault="009D282D" w:rsidP="00236DF1">
      <w:pPr>
        <w:rPr>
          <w:rFonts w:ascii="Segoe UI Emoji" w:hAnsi="Segoe UI Emoji" w:cs="Segoe UI Semibold"/>
          <w:sz w:val="22"/>
          <w:szCs w:val="22"/>
        </w:rPr>
      </w:pPr>
    </w:p>
    <w:p w:rsidR="009D282D" w:rsidRPr="009A55BA" w:rsidRDefault="009D282D" w:rsidP="00236DF1">
      <w:pPr>
        <w:rPr>
          <w:rFonts w:ascii="Segoe UI Emoji" w:hAnsi="Segoe UI Emoji" w:cs="Segoe UI Semibold"/>
          <w:sz w:val="22"/>
          <w:szCs w:val="22"/>
        </w:rPr>
      </w:pPr>
    </w:p>
    <w:p w:rsidR="0022287D" w:rsidRPr="009A55BA" w:rsidRDefault="0022287D" w:rsidP="00236DF1">
      <w:pPr>
        <w:rPr>
          <w:rFonts w:ascii="Segoe UI Emoji" w:hAnsi="Segoe UI Emoji" w:cs="Segoe UI Semibold"/>
          <w:sz w:val="22"/>
          <w:szCs w:val="22"/>
        </w:rPr>
      </w:pPr>
      <w:r w:rsidRPr="009A55BA">
        <w:rPr>
          <w:rFonts w:ascii="Segoe UI Emoji" w:hAnsi="Segoe UI Emoji" w:cs="Segoe UI Semibold"/>
          <w:sz w:val="22"/>
          <w:szCs w:val="22"/>
        </w:rPr>
        <w:t>Child’s name: ……………………………………………………………………………………………..</w:t>
      </w:r>
    </w:p>
    <w:p w:rsidR="00F60FF8" w:rsidRPr="009A55BA" w:rsidRDefault="00F60FF8" w:rsidP="00236DF1">
      <w:pPr>
        <w:ind w:firstLine="142"/>
        <w:rPr>
          <w:rFonts w:ascii="Segoe UI Emoji" w:hAnsi="Segoe UI Emoji" w:cs="Segoe UI Semibold"/>
          <w:sz w:val="22"/>
          <w:szCs w:val="22"/>
        </w:rPr>
      </w:pPr>
    </w:p>
    <w:p w:rsidR="00441208" w:rsidRPr="009A55BA" w:rsidRDefault="00F60FF8" w:rsidP="00236DF1">
      <w:pPr>
        <w:rPr>
          <w:rFonts w:ascii="Segoe UI Emoji" w:hAnsi="Segoe UI Emoji" w:cs="Segoe UI Semibold"/>
          <w:sz w:val="22"/>
          <w:szCs w:val="22"/>
        </w:rPr>
      </w:pPr>
      <w:proofErr w:type="gramStart"/>
      <w:r w:rsidRPr="009A55BA">
        <w:rPr>
          <w:rFonts w:ascii="Segoe UI Emoji" w:hAnsi="Segoe UI Emoji" w:cs="Segoe UI Semibold"/>
          <w:sz w:val="22"/>
          <w:szCs w:val="22"/>
        </w:rPr>
        <w:t>Parents</w:t>
      </w:r>
      <w:proofErr w:type="gramEnd"/>
      <w:r w:rsidRPr="009A55BA">
        <w:rPr>
          <w:rFonts w:ascii="Segoe UI Emoji" w:hAnsi="Segoe UI Emoji" w:cs="Segoe UI Semibold"/>
          <w:sz w:val="22"/>
          <w:szCs w:val="22"/>
        </w:rPr>
        <w:t xml:space="preserve"> signature</w:t>
      </w:r>
      <w:r w:rsidR="0095567E" w:rsidRPr="009A55BA">
        <w:rPr>
          <w:rFonts w:ascii="Segoe UI Emoji" w:hAnsi="Segoe UI Emoji" w:cs="Segoe UI Semibold"/>
          <w:sz w:val="22"/>
          <w:szCs w:val="22"/>
        </w:rPr>
        <w:t>:</w:t>
      </w:r>
      <w:r w:rsidRPr="009A55BA">
        <w:rPr>
          <w:rFonts w:ascii="Segoe UI Emoji" w:hAnsi="Segoe UI Emoji" w:cs="Segoe UI Semibold"/>
          <w:sz w:val="22"/>
          <w:szCs w:val="22"/>
        </w:rPr>
        <w:t xml:space="preserve"> .................................................................</w:t>
      </w:r>
      <w:r w:rsidR="0095567E" w:rsidRPr="009A55BA">
        <w:rPr>
          <w:rFonts w:ascii="Segoe UI Emoji" w:hAnsi="Segoe UI Emoji" w:cs="Segoe UI Semibold"/>
          <w:sz w:val="22"/>
          <w:szCs w:val="22"/>
        </w:rPr>
        <w:t>..........................</w:t>
      </w:r>
      <w:r w:rsidR="0022287D" w:rsidRPr="009A55BA">
        <w:rPr>
          <w:rFonts w:ascii="Segoe UI Emoji" w:hAnsi="Segoe UI Emoji" w:cs="Segoe UI Semibold"/>
          <w:sz w:val="22"/>
          <w:szCs w:val="22"/>
        </w:rPr>
        <w:t xml:space="preserve">  </w:t>
      </w:r>
    </w:p>
    <w:p w:rsidR="00441208" w:rsidRPr="009A55BA" w:rsidRDefault="00441208" w:rsidP="00236DF1">
      <w:pPr>
        <w:rPr>
          <w:rFonts w:ascii="Segoe UI Emoji" w:hAnsi="Segoe UI Emoji" w:cs="Segoe UI Semibold"/>
          <w:sz w:val="22"/>
          <w:szCs w:val="22"/>
        </w:rPr>
      </w:pPr>
    </w:p>
    <w:p w:rsidR="00F60FF8" w:rsidRPr="009A55BA" w:rsidRDefault="0095567E" w:rsidP="00236DF1">
      <w:pPr>
        <w:rPr>
          <w:rFonts w:ascii="Segoe UI Emoji" w:hAnsi="Segoe UI Emoji" w:cs="Segoe UI Semibold"/>
          <w:sz w:val="22"/>
          <w:szCs w:val="22"/>
        </w:rPr>
      </w:pPr>
      <w:r w:rsidRPr="009A55BA">
        <w:rPr>
          <w:rFonts w:ascii="Segoe UI Emoji" w:hAnsi="Segoe UI Emoji" w:cs="Segoe UI Semibold"/>
          <w:sz w:val="22"/>
          <w:szCs w:val="22"/>
        </w:rPr>
        <w:t>D</w:t>
      </w:r>
      <w:r w:rsidR="00F60FF8" w:rsidRPr="009A55BA">
        <w:rPr>
          <w:rFonts w:ascii="Segoe UI Emoji" w:hAnsi="Segoe UI Emoji" w:cs="Segoe UI Semibold"/>
          <w:sz w:val="22"/>
          <w:szCs w:val="22"/>
        </w:rPr>
        <w:t>ate</w:t>
      </w:r>
      <w:proofErr w:type="gramStart"/>
      <w:r w:rsidRPr="009A55BA">
        <w:rPr>
          <w:rFonts w:ascii="Segoe UI Emoji" w:hAnsi="Segoe UI Emoji" w:cs="Segoe UI Semibold"/>
          <w:sz w:val="22"/>
          <w:szCs w:val="22"/>
        </w:rPr>
        <w:t>:</w:t>
      </w:r>
      <w:r w:rsidR="00F60FF8" w:rsidRPr="009A55BA">
        <w:rPr>
          <w:rFonts w:ascii="Segoe UI Emoji" w:hAnsi="Segoe UI Emoji" w:cs="Segoe UI Semibold"/>
          <w:sz w:val="22"/>
          <w:szCs w:val="22"/>
        </w:rPr>
        <w:t>.................</w:t>
      </w:r>
      <w:r w:rsidR="0022287D" w:rsidRPr="009A55BA">
        <w:rPr>
          <w:rFonts w:ascii="Segoe UI Emoji" w:hAnsi="Segoe UI Emoji" w:cs="Segoe UI Semibold"/>
          <w:sz w:val="22"/>
          <w:szCs w:val="22"/>
        </w:rPr>
        <w:t>.........</w:t>
      </w:r>
      <w:r w:rsidR="00441208" w:rsidRPr="009A55BA">
        <w:rPr>
          <w:rFonts w:ascii="Segoe UI Emoji" w:hAnsi="Segoe UI Emoji" w:cs="Segoe UI Semibold"/>
          <w:sz w:val="22"/>
          <w:szCs w:val="22"/>
        </w:rPr>
        <w:t>......................................................................................</w:t>
      </w:r>
      <w:proofErr w:type="gramEnd"/>
    </w:p>
    <w:p w:rsidR="0022287D" w:rsidRPr="009A55BA" w:rsidRDefault="0022287D" w:rsidP="00236DF1">
      <w:pPr>
        <w:rPr>
          <w:rFonts w:ascii="Segoe UI Emoji" w:hAnsi="Segoe UI Emoji" w:cs="Segoe UI Semibold"/>
          <w:sz w:val="22"/>
          <w:szCs w:val="22"/>
        </w:rPr>
      </w:pPr>
    </w:p>
    <w:p w:rsidR="009B4AFB" w:rsidRPr="009A55BA" w:rsidRDefault="0022287D" w:rsidP="00236DF1">
      <w:pPr>
        <w:rPr>
          <w:rFonts w:ascii="Segoe UI Emoji" w:hAnsi="Segoe UI Emoji" w:cs="Segoe UI Semibold"/>
          <w:sz w:val="22"/>
          <w:szCs w:val="22"/>
        </w:rPr>
      </w:pPr>
      <w:r w:rsidRPr="009A55BA">
        <w:rPr>
          <w:rFonts w:ascii="Segoe UI Emoji" w:hAnsi="Segoe UI Emoji" w:cs="Segoe UI Semibold"/>
          <w:sz w:val="22"/>
          <w:szCs w:val="22"/>
        </w:rPr>
        <w:t xml:space="preserve">Print Name: ………………………………………………………………………………………………. </w:t>
      </w:r>
    </w:p>
    <w:p w:rsidR="00FB647B" w:rsidRPr="009A55BA" w:rsidRDefault="00E81C00" w:rsidP="00236DF1">
      <w:pPr>
        <w:rPr>
          <w:rFonts w:ascii="Segoe UI Emoji" w:hAnsi="Segoe UI Emoji" w:cs="Segoe UI Semibold"/>
          <w:sz w:val="22"/>
          <w:szCs w:val="22"/>
        </w:rPr>
      </w:pPr>
    </w:p>
    <w:p w:rsidR="00387C0F" w:rsidRPr="009A55BA" w:rsidRDefault="00387C0F" w:rsidP="00236DF1">
      <w:pPr>
        <w:rPr>
          <w:rFonts w:ascii="Segoe UI Emoji" w:hAnsi="Segoe UI Emoji" w:cs="Segoe UI Semibold"/>
          <w:sz w:val="22"/>
          <w:szCs w:val="22"/>
        </w:rPr>
      </w:pPr>
    </w:p>
    <w:p w:rsidR="00387C0F" w:rsidRPr="009A55BA" w:rsidRDefault="00387C0F" w:rsidP="00236DF1">
      <w:pPr>
        <w:rPr>
          <w:rFonts w:ascii="Segoe UI Emoji" w:hAnsi="Segoe UI Emoji" w:cs="Segoe UI Semibold"/>
          <w:sz w:val="22"/>
          <w:szCs w:val="22"/>
        </w:rPr>
      </w:pPr>
    </w:p>
    <w:p w:rsidR="00387C0F" w:rsidRPr="009A55BA" w:rsidRDefault="00387C0F" w:rsidP="00236DF1">
      <w:pPr>
        <w:rPr>
          <w:rFonts w:ascii="Segoe UI Emoji" w:hAnsi="Segoe UI Emoji" w:cs="Segoe UI Semibold"/>
          <w:sz w:val="22"/>
          <w:szCs w:val="22"/>
        </w:rPr>
      </w:pPr>
    </w:p>
    <w:p w:rsidR="00387C0F" w:rsidRPr="009A55BA" w:rsidRDefault="00387C0F" w:rsidP="00236DF1">
      <w:pPr>
        <w:rPr>
          <w:rFonts w:ascii="Segoe UI Emoji" w:hAnsi="Segoe UI Emoji" w:cs="Segoe UI Semibold"/>
          <w:sz w:val="22"/>
          <w:szCs w:val="22"/>
        </w:rPr>
      </w:pPr>
    </w:p>
    <w:p w:rsidR="00387C0F" w:rsidRPr="009A55BA" w:rsidRDefault="00387C0F" w:rsidP="00236DF1">
      <w:pPr>
        <w:rPr>
          <w:rFonts w:ascii="Segoe UI Emoji" w:hAnsi="Segoe UI Emoji" w:cs="Segoe UI Semibold"/>
          <w:sz w:val="22"/>
          <w:szCs w:val="22"/>
        </w:rPr>
      </w:pPr>
    </w:p>
    <w:p w:rsidR="00387C0F" w:rsidRPr="009A55BA" w:rsidRDefault="00387C0F" w:rsidP="00236DF1">
      <w:pPr>
        <w:rPr>
          <w:rFonts w:ascii="Segoe UI Emoji" w:hAnsi="Segoe UI Emoji" w:cs="Segoe UI Semibold"/>
          <w:sz w:val="22"/>
          <w:szCs w:val="22"/>
        </w:rPr>
      </w:pPr>
    </w:p>
    <w:p w:rsidR="00387C0F" w:rsidRPr="009A55BA" w:rsidRDefault="00387C0F" w:rsidP="00236DF1">
      <w:pPr>
        <w:rPr>
          <w:rFonts w:ascii="Segoe UI Emoji" w:hAnsi="Segoe UI Emoji" w:cs="Segoe UI Semibold"/>
          <w:sz w:val="22"/>
          <w:szCs w:val="22"/>
        </w:rPr>
      </w:pPr>
    </w:p>
    <w:p w:rsidR="00387C0F" w:rsidRPr="009A55BA" w:rsidRDefault="00387C0F" w:rsidP="00236DF1">
      <w:pPr>
        <w:rPr>
          <w:rFonts w:ascii="Segoe UI Emoji" w:hAnsi="Segoe UI Emoji" w:cs="Segoe UI Semibold"/>
          <w:sz w:val="22"/>
          <w:szCs w:val="22"/>
        </w:rPr>
      </w:pPr>
    </w:p>
    <w:p w:rsidR="00387C0F" w:rsidRPr="009A55BA" w:rsidRDefault="00387C0F" w:rsidP="00236DF1">
      <w:pPr>
        <w:rPr>
          <w:rFonts w:ascii="Segoe UI Emoji" w:hAnsi="Segoe UI Emoji" w:cs="Segoe UI Semibold"/>
          <w:sz w:val="22"/>
          <w:szCs w:val="22"/>
        </w:rPr>
      </w:pPr>
    </w:p>
    <w:p w:rsidR="00387C0F" w:rsidRPr="009A55BA" w:rsidRDefault="00387C0F" w:rsidP="00236DF1">
      <w:pPr>
        <w:rPr>
          <w:rFonts w:ascii="Segoe UI Emoji" w:hAnsi="Segoe UI Emoji" w:cs="Segoe UI Semibold"/>
          <w:sz w:val="22"/>
          <w:szCs w:val="22"/>
        </w:rPr>
      </w:pPr>
    </w:p>
    <w:p w:rsidR="00387C0F" w:rsidRPr="009A55BA" w:rsidRDefault="00387C0F" w:rsidP="00236DF1">
      <w:pPr>
        <w:rPr>
          <w:rFonts w:ascii="Segoe UI Emoji" w:hAnsi="Segoe UI Emoji" w:cs="Segoe UI Semibold"/>
          <w:sz w:val="22"/>
          <w:szCs w:val="22"/>
        </w:rPr>
      </w:pPr>
    </w:p>
    <w:p w:rsidR="00387C0F" w:rsidRPr="009A55BA" w:rsidRDefault="00387C0F" w:rsidP="00236DF1">
      <w:pPr>
        <w:rPr>
          <w:rFonts w:ascii="Segoe UI Emoji" w:hAnsi="Segoe UI Emoji" w:cs="Segoe UI Semibold"/>
          <w:sz w:val="22"/>
          <w:szCs w:val="22"/>
        </w:rPr>
      </w:pPr>
    </w:p>
    <w:p w:rsidR="00387C0F" w:rsidRPr="009A55BA" w:rsidRDefault="00387C0F" w:rsidP="00236DF1">
      <w:pPr>
        <w:rPr>
          <w:rFonts w:ascii="Segoe UI Emoji" w:hAnsi="Segoe UI Emoji" w:cs="Segoe UI Semibold"/>
          <w:sz w:val="22"/>
          <w:szCs w:val="22"/>
        </w:rPr>
      </w:pPr>
    </w:p>
    <w:p w:rsidR="00387C0F" w:rsidRPr="009A55BA" w:rsidRDefault="00387C0F" w:rsidP="00236DF1">
      <w:pPr>
        <w:rPr>
          <w:rFonts w:ascii="Segoe UI Emoji" w:hAnsi="Segoe UI Emoji" w:cs="Segoe UI Semibold"/>
          <w:sz w:val="22"/>
          <w:szCs w:val="22"/>
        </w:rPr>
      </w:pPr>
    </w:p>
    <w:p w:rsidR="00387C0F" w:rsidRPr="009A55BA" w:rsidRDefault="00387C0F" w:rsidP="00236DF1">
      <w:pPr>
        <w:rPr>
          <w:rFonts w:ascii="Segoe UI Emoji" w:hAnsi="Segoe UI Emoji" w:cs="Segoe UI Semibold"/>
          <w:sz w:val="22"/>
          <w:szCs w:val="22"/>
        </w:rPr>
      </w:pPr>
    </w:p>
    <w:p w:rsidR="00387C0F" w:rsidRPr="009A55BA" w:rsidRDefault="00387C0F" w:rsidP="00236DF1">
      <w:pPr>
        <w:rPr>
          <w:rFonts w:ascii="Segoe UI Emoji" w:hAnsi="Segoe UI Emoji" w:cs="Segoe UI Semibold"/>
          <w:sz w:val="22"/>
          <w:szCs w:val="22"/>
        </w:rPr>
      </w:pPr>
    </w:p>
    <w:p w:rsidR="00387C0F" w:rsidRPr="009A55BA" w:rsidRDefault="00387C0F" w:rsidP="00236DF1">
      <w:pPr>
        <w:rPr>
          <w:rFonts w:ascii="Segoe UI Emoji" w:hAnsi="Segoe UI Emoji" w:cs="Segoe UI Semibold"/>
          <w:sz w:val="22"/>
          <w:szCs w:val="22"/>
        </w:rPr>
      </w:pPr>
    </w:p>
    <w:p w:rsidR="00387C0F" w:rsidRPr="009A55BA" w:rsidRDefault="00387C0F" w:rsidP="00236DF1">
      <w:pPr>
        <w:rPr>
          <w:rFonts w:ascii="Segoe UI Emoji" w:hAnsi="Segoe UI Emoji" w:cs="Segoe UI Semibold"/>
          <w:sz w:val="22"/>
          <w:szCs w:val="22"/>
        </w:rPr>
      </w:pPr>
    </w:p>
    <w:p w:rsidR="00387C0F" w:rsidRPr="009A55BA" w:rsidRDefault="00387C0F" w:rsidP="00236DF1">
      <w:pPr>
        <w:rPr>
          <w:rFonts w:ascii="Segoe UI Emoji" w:hAnsi="Segoe UI Emoji" w:cs="Segoe UI Semibold"/>
          <w:sz w:val="22"/>
          <w:szCs w:val="22"/>
        </w:rPr>
      </w:pPr>
    </w:p>
    <w:p w:rsidR="00387C0F" w:rsidRPr="009A55BA" w:rsidRDefault="00387C0F" w:rsidP="00236DF1">
      <w:pPr>
        <w:rPr>
          <w:rFonts w:ascii="Segoe UI Emoji" w:hAnsi="Segoe UI Emoji" w:cs="Segoe UI Semibold"/>
          <w:sz w:val="22"/>
          <w:szCs w:val="22"/>
        </w:rPr>
      </w:pPr>
    </w:p>
    <w:p w:rsidR="00387C0F" w:rsidRPr="009A55BA" w:rsidRDefault="00387C0F" w:rsidP="00236DF1">
      <w:pPr>
        <w:rPr>
          <w:rFonts w:ascii="Segoe UI Emoji" w:hAnsi="Segoe UI Emoji" w:cs="Segoe UI Semibold"/>
          <w:sz w:val="22"/>
          <w:szCs w:val="22"/>
        </w:rPr>
      </w:pPr>
    </w:p>
    <w:p w:rsidR="00387C0F" w:rsidRPr="009A55BA" w:rsidRDefault="00387C0F" w:rsidP="00236DF1">
      <w:pPr>
        <w:rPr>
          <w:rFonts w:ascii="Segoe UI Emoji" w:hAnsi="Segoe UI Emoji" w:cs="Segoe UI Semibold"/>
          <w:sz w:val="22"/>
          <w:szCs w:val="22"/>
        </w:rPr>
      </w:pPr>
    </w:p>
    <w:p w:rsidR="00387C0F" w:rsidRPr="009A55BA" w:rsidRDefault="00387C0F" w:rsidP="00236DF1">
      <w:pPr>
        <w:rPr>
          <w:rFonts w:ascii="Segoe UI Emoji" w:hAnsi="Segoe UI Emoji" w:cs="Segoe UI Semibold"/>
          <w:sz w:val="22"/>
          <w:szCs w:val="22"/>
        </w:rPr>
      </w:pPr>
    </w:p>
    <w:p w:rsidR="00387C0F" w:rsidRPr="009A55BA" w:rsidRDefault="00387C0F" w:rsidP="00236DF1">
      <w:pPr>
        <w:rPr>
          <w:rFonts w:ascii="Segoe UI Emoji" w:hAnsi="Segoe UI Emoji" w:cs="Segoe UI Semibold"/>
          <w:sz w:val="22"/>
          <w:szCs w:val="22"/>
        </w:rPr>
      </w:pPr>
    </w:p>
    <w:p w:rsidR="00387C0F" w:rsidRPr="009A55BA" w:rsidRDefault="00387C0F" w:rsidP="00236DF1">
      <w:pPr>
        <w:rPr>
          <w:rFonts w:ascii="Segoe UI Emoji" w:hAnsi="Segoe UI Emoji" w:cs="Segoe UI Semibold"/>
          <w:sz w:val="22"/>
          <w:szCs w:val="22"/>
        </w:rPr>
      </w:pPr>
    </w:p>
    <w:p w:rsidR="00387C0F" w:rsidRPr="009A55BA" w:rsidRDefault="00387C0F" w:rsidP="00236DF1">
      <w:pPr>
        <w:rPr>
          <w:rFonts w:ascii="Segoe UI Emoji" w:hAnsi="Segoe UI Emoji" w:cs="Segoe UI Semibold"/>
          <w:sz w:val="22"/>
          <w:szCs w:val="22"/>
        </w:rPr>
      </w:pPr>
    </w:p>
    <w:p w:rsidR="00387C0F" w:rsidRPr="009A55BA" w:rsidRDefault="00387C0F" w:rsidP="00387C0F">
      <w:pPr>
        <w:tabs>
          <w:tab w:val="left" w:pos="720"/>
        </w:tabs>
        <w:spacing w:line="242" w:lineRule="auto"/>
        <w:ind w:right="80"/>
        <w:jc w:val="center"/>
        <w:rPr>
          <w:rFonts w:ascii="Segoe UI Emoji" w:eastAsia="Symbol" w:hAnsi="Segoe UI Emoji" w:cs="Segoe UI Semibold"/>
          <w:sz w:val="22"/>
          <w:szCs w:val="22"/>
        </w:rPr>
      </w:pPr>
      <w:r w:rsidRPr="009A55BA">
        <w:rPr>
          <w:rFonts w:ascii="Segoe UI Emoji" w:hAnsi="Segoe UI Emoji" w:cs="Segoe UI Semibold"/>
          <w:b/>
          <w:bCs/>
          <w:i/>
          <w:iCs/>
          <w:sz w:val="22"/>
          <w:szCs w:val="22"/>
          <w:bdr w:val="none" w:sz="0" w:space="0" w:color="auto" w:frame="1"/>
        </w:rPr>
        <w:lastRenderedPageBreak/>
        <w:t>Care, Imagine, Believe, Strive, Achieve</w:t>
      </w:r>
    </w:p>
    <w:p w:rsidR="00387C0F" w:rsidRPr="009A55BA" w:rsidRDefault="00387C0F" w:rsidP="00387C0F">
      <w:pPr>
        <w:spacing w:line="200" w:lineRule="exact"/>
        <w:jc w:val="center"/>
        <w:rPr>
          <w:rFonts w:ascii="Segoe UI Emoji" w:eastAsia="Arial" w:hAnsi="Segoe UI Emoji" w:cs="Segoe UI Semibold"/>
          <w:b/>
          <w:sz w:val="22"/>
          <w:szCs w:val="22"/>
        </w:rPr>
      </w:pPr>
    </w:p>
    <w:p w:rsidR="00387C0F" w:rsidRPr="009A55BA" w:rsidRDefault="00387C0F" w:rsidP="00387C0F">
      <w:pPr>
        <w:spacing w:line="200" w:lineRule="exact"/>
        <w:jc w:val="center"/>
        <w:rPr>
          <w:rFonts w:ascii="Segoe UI Emoji" w:eastAsia="Arial" w:hAnsi="Segoe UI Emoji" w:cs="Segoe UI Semibold"/>
          <w:b/>
          <w:sz w:val="22"/>
          <w:szCs w:val="22"/>
        </w:rPr>
      </w:pPr>
    </w:p>
    <w:p w:rsidR="00387C0F" w:rsidRPr="009A55BA" w:rsidRDefault="00387C0F" w:rsidP="00387C0F">
      <w:pPr>
        <w:spacing w:line="200" w:lineRule="exact"/>
        <w:jc w:val="center"/>
        <w:rPr>
          <w:rFonts w:ascii="Segoe UI Emoji" w:eastAsia="Arial" w:hAnsi="Segoe UI Emoji" w:cs="Segoe UI Semibold"/>
          <w:b/>
          <w:sz w:val="22"/>
          <w:szCs w:val="22"/>
        </w:rPr>
      </w:pPr>
    </w:p>
    <w:p w:rsidR="00704F0A" w:rsidRPr="009A55BA" w:rsidRDefault="00704F0A" w:rsidP="00704F0A">
      <w:pPr>
        <w:spacing w:line="353" w:lineRule="auto"/>
        <w:jc w:val="center"/>
        <w:rPr>
          <w:rFonts w:ascii="Segoe UI Emoji" w:eastAsia="Arial" w:hAnsi="Segoe UI Emoji" w:cs="Segoe UI Semibold"/>
          <w:b/>
          <w:sz w:val="22"/>
          <w:szCs w:val="22"/>
          <w:u w:val="single"/>
        </w:rPr>
      </w:pPr>
      <w:r w:rsidRPr="009A55BA">
        <w:rPr>
          <w:rFonts w:ascii="Segoe UI Emoji" w:eastAsia="Arial" w:hAnsi="Segoe UI Emoji" w:cs="Segoe UI Semibold"/>
          <w:b/>
          <w:sz w:val="22"/>
          <w:szCs w:val="22"/>
          <w:u w:val="single"/>
        </w:rPr>
        <w:t>1066 After School Club Agreement</w:t>
      </w:r>
    </w:p>
    <w:p w:rsidR="00704F0A" w:rsidRPr="009A55BA" w:rsidRDefault="00704F0A" w:rsidP="00704F0A">
      <w:pPr>
        <w:spacing w:line="353" w:lineRule="auto"/>
        <w:rPr>
          <w:rFonts w:ascii="Segoe UI Emoji" w:eastAsia="Arial" w:hAnsi="Segoe UI Emoji" w:cs="Segoe UI Semibold"/>
          <w:sz w:val="22"/>
          <w:szCs w:val="22"/>
        </w:rPr>
      </w:pPr>
    </w:p>
    <w:p w:rsidR="00704F0A" w:rsidRPr="009A55BA" w:rsidRDefault="00704F0A" w:rsidP="00704F0A">
      <w:pPr>
        <w:spacing w:line="353" w:lineRule="auto"/>
        <w:rPr>
          <w:rFonts w:ascii="Segoe UI Emoji" w:eastAsia="Arial" w:hAnsi="Segoe UI Emoji" w:cs="Segoe UI Semibold"/>
          <w:sz w:val="22"/>
          <w:szCs w:val="22"/>
        </w:rPr>
      </w:pPr>
      <w:r w:rsidRPr="009A55BA">
        <w:rPr>
          <w:rFonts w:ascii="Segoe UI Emoji" w:eastAsia="Arial" w:hAnsi="Segoe UI Emoji" w:cs="Segoe UI Semibold"/>
          <w:sz w:val="22"/>
          <w:szCs w:val="22"/>
        </w:rPr>
        <w:t xml:space="preserve">I …………………………………………parent/carer of ………………………………………….. </w:t>
      </w:r>
      <w:proofErr w:type="gramStart"/>
      <w:r w:rsidRPr="009A55BA">
        <w:rPr>
          <w:rFonts w:ascii="Segoe UI Emoji" w:eastAsia="Arial" w:hAnsi="Segoe UI Emoji" w:cs="Segoe UI Semibold"/>
          <w:sz w:val="22"/>
          <w:szCs w:val="22"/>
        </w:rPr>
        <w:t>have</w:t>
      </w:r>
      <w:proofErr w:type="gramEnd"/>
      <w:r w:rsidRPr="009A55BA">
        <w:rPr>
          <w:rFonts w:ascii="Segoe UI Emoji" w:eastAsia="Arial" w:hAnsi="Segoe UI Emoji" w:cs="Segoe UI Semibold"/>
          <w:sz w:val="22"/>
          <w:szCs w:val="22"/>
        </w:rPr>
        <w:t xml:space="preserve"> read and accept a copy of the 1066 After School Club</w:t>
      </w:r>
      <w:r w:rsidRPr="009A55BA">
        <w:rPr>
          <w:rFonts w:ascii="Segoe UI Emoji" w:eastAsia="Arial" w:hAnsi="Segoe UI Emoji" w:cs="Segoe UI Semibold"/>
          <w:b/>
          <w:sz w:val="22"/>
          <w:szCs w:val="22"/>
        </w:rPr>
        <w:t xml:space="preserve"> </w:t>
      </w:r>
      <w:r w:rsidRPr="009A55BA">
        <w:rPr>
          <w:rFonts w:ascii="Segoe UI Emoji" w:eastAsia="Arial" w:hAnsi="Segoe UI Emoji" w:cs="Segoe UI Semibold"/>
          <w:sz w:val="22"/>
          <w:szCs w:val="22"/>
        </w:rPr>
        <w:t>Policy and agree to abide by the terms there in.</w:t>
      </w:r>
    </w:p>
    <w:p w:rsidR="00704F0A" w:rsidRPr="009A55BA" w:rsidRDefault="00704F0A" w:rsidP="00704F0A">
      <w:pPr>
        <w:spacing w:line="134" w:lineRule="exact"/>
        <w:rPr>
          <w:rFonts w:ascii="Segoe UI Emoji" w:hAnsi="Segoe UI Emoji" w:cs="Segoe UI Semibold"/>
          <w:sz w:val="22"/>
          <w:szCs w:val="22"/>
        </w:rPr>
      </w:pPr>
    </w:p>
    <w:p w:rsidR="00704F0A" w:rsidRPr="009A55BA" w:rsidRDefault="00704F0A" w:rsidP="00704F0A">
      <w:pPr>
        <w:spacing w:line="330" w:lineRule="auto"/>
        <w:ind w:right="320"/>
        <w:rPr>
          <w:rFonts w:ascii="Segoe UI Emoji" w:eastAsia="Arial" w:hAnsi="Segoe UI Emoji" w:cs="Segoe UI Semibold"/>
          <w:sz w:val="22"/>
          <w:szCs w:val="22"/>
        </w:rPr>
      </w:pPr>
      <w:r w:rsidRPr="009A55BA">
        <w:rPr>
          <w:rFonts w:ascii="Segoe UI Emoji" w:eastAsia="Arial" w:hAnsi="Segoe UI Emoji" w:cs="Segoe UI Semibold"/>
          <w:sz w:val="22"/>
          <w:szCs w:val="22"/>
        </w:rPr>
        <w:t>I accept that I am the ‘contracting parent’ for the above child and agree to make payments to 1066 After School Club</w:t>
      </w:r>
      <w:r w:rsidRPr="009A55BA">
        <w:rPr>
          <w:rFonts w:ascii="Segoe UI Emoji" w:eastAsia="Arial" w:hAnsi="Segoe UI Emoji" w:cs="Segoe UI Semibold"/>
          <w:b/>
          <w:sz w:val="22"/>
          <w:szCs w:val="22"/>
        </w:rPr>
        <w:t xml:space="preserve"> </w:t>
      </w:r>
      <w:r w:rsidRPr="009A55BA">
        <w:rPr>
          <w:rFonts w:ascii="Segoe UI Emoji" w:eastAsia="Arial" w:hAnsi="Segoe UI Emoji" w:cs="Segoe UI Semibold"/>
          <w:sz w:val="22"/>
          <w:szCs w:val="22"/>
        </w:rPr>
        <w:t>each month when invoiced.</w:t>
      </w:r>
    </w:p>
    <w:p w:rsidR="00704F0A" w:rsidRPr="009A55BA" w:rsidRDefault="00704F0A" w:rsidP="00704F0A">
      <w:pPr>
        <w:spacing w:line="330" w:lineRule="auto"/>
        <w:ind w:right="320"/>
        <w:rPr>
          <w:rFonts w:ascii="Segoe UI Emoji" w:eastAsia="Arial" w:hAnsi="Segoe UI Emoji" w:cs="Segoe UI Semibold"/>
          <w:sz w:val="22"/>
          <w:szCs w:val="22"/>
        </w:rPr>
      </w:pPr>
    </w:p>
    <w:p w:rsidR="00704F0A" w:rsidRPr="009A55BA" w:rsidRDefault="00704F0A" w:rsidP="00704F0A">
      <w:pPr>
        <w:spacing w:line="154" w:lineRule="exact"/>
        <w:rPr>
          <w:rFonts w:ascii="Segoe UI Emoji" w:hAnsi="Segoe UI Emoji" w:cs="Segoe UI Semibold"/>
          <w:sz w:val="22"/>
          <w:szCs w:val="22"/>
        </w:rPr>
      </w:pPr>
    </w:p>
    <w:p w:rsidR="00704F0A" w:rsidRPr="009A55BA" w:rsidRDefault="00704F0A" w:rsidP="00704F0A">
      <w:pPr>
        <w:spacing w:line="0" w:lineRule="atLeast"/>
        <w:rPr>
          <w:rFonts w:ascii="Segoe UI Emoji" w:eastAsia="Arial" w:hAnsi="Segoe UI Emoji" w:cs="Segoe UI Semibold"/>
          <w:sz w:val="22"/>
          <w:szCs w:val="22"/>
        </w:rPr>
      </w:pPr>
      <w:r w:rsidRPr="009A55BA">
        <w:rPr>
          <w:rFonts w:ascii="Segoe UI Emoji" w:eastAsia="Arial" w:hAnsi="Segoe UI Emoji" w:cs="Segoe UI Semibold"/>
          <w:sz w:val="22"/>
          <w:szCs w:val="22"/>
        </w:rPr>
        <w:t>The sessions in this contract are:</w:t>
      </w:r>
    </w:p>
    <w:p w:rsidR="00704F0A" w:rsidRPr="009A55BA" w:rsidRDefault="00704F0A" w:rsidP="00704F0A">
      <w:pPr>
        <w:spacing w:line="0" w:lineRule="atLeast"/>
        <w:rPr>
          <w:rFonts w:ascii="Segoe UI Emoji" w:eastAsia="Arial" w:hAnsi="Segoe UI Emoji" w:cs="Segoe UI Semibold"/>
          <w:sz w:val="22"/>
          <w:szCs w:val="22"/>
        </w:rPr>
      </w:pPr>
    </w:p>
    <w:p w:rsidR="00704F0A" w:rsidRPr="009A55BA" w:rsidRDefault="00704F0A" w:rsidP="00704F0A">
      <w:pPr>
        <w:spacing w:line="0" w:lineRule="atLeast"/>
        <w:rPr>
          <w:rFonts w:ascii="Segoe UI Emoji" w:eastAsia="Arial" w:hAnsi="Segoe UI Emoji" w:cs="Segoe UI Semibold"/>
          <w:sz w:val="22"/>
          <w:szCs w:val="22"/>
        </w:rPr>
      </w:pPr>
      <w:r w:rsidRPr="009A55BA">
        <w:rPr>
          <w:rFonts w:ascii="Segoe UI Emoji" w:eastAsia="Arial" w:hAnsi="Segoe UI Emoji" w:cs="Segoe UI Semibold"/>
          <w:sz w:val="22"/>
          <w:szCs w:val="22"/>
        </w:rPr>
        <w:t xml:space="preserve">Short Session:  3.30pm – 5.15pm </w:t>
      </w:r>
    </w:p>
    <w:p w:rsidR="00704F0A" w:rsidRPr="009A55BA" w:rsidRDefault="00704F0A" w:rsidP="00704F0A">
      <w:pPr>
        <w:spacing w:line="0" w:lineRule="atLeast"/>
        <w:rPr>
          <w:rFonts w:ascii="Segoe UI Emoji" w:eastAsia="Arial" w:hAnsi="Segoe UI Emoji" w:cs="Segoe UI Semibold"/>
          <w:sz w:val="22"/>
          <w:szCs w:val="22"/>
        </w:rPr>
      </w:pPr>
      <w:r w:rsidRPr="009A55BA">
        <w:rPr>
          <w:rFonts w:ascii="Segoe UI Emoji" w:eastAsia="Arial" w:hAnsi="Segoe UI Emoji" w:cs="Segoe UI Semibold"/>
          <w:sz w:val="22"/>
          <w:szCs w:val="22"/>
        </w:rPr>
        <w:t>Long Session: 3.30pm – 6.00pm</w:t>
      </w:r>
    </w:p>
    <w:p w:rsidR="00704F0A" w:rsidRPr="009A55BA" w:rsidRDefault="00704F0A" w:rsidP="00704F0A">
      <w:pPr>
        <w:spacing w:line="200" w:lineRule="exact"/>
        <w:rPr>
          <w:rFonts w:ascii="Segoe UI Emoji" w:hAnsi="Segoe UI Emoji" w:cs="Segoe UI Semibold"/>
          <w:sz w:val="22"/>
          <w:szCs w:val="22"/>
        </w:rPr>
      </w:pPr>
    </w:p>
    <w:p w:rsidR="00704F0A" w:rsidRPr="009A55BA" w:rsidRDefault="00704F0A" w:rsidP="00704F0A">
      <w:pPr>
        <w:spacing w:line="200" w:lineRule="exact"/>
        <w:rPr>
          <w:rFonts w:ascii="Segoe UI Emoji" w:hAnsi="Segoe UI Emoji" w:cs="Segoe UI Semibold"/>
          <w:sz w:val="22"/>
          <w:szCs w:val="22"/>
        </w:rPr>
      </w:pPr>
    </w:p>
    <w:p w:rsidR="00704F0A" w:rsidRPr="009A55BA" w:rsidRDefault="00704F0A" w:rsidP="00704F0A">
      <w:pPr>
        <w:spacing w:line="200" w:lineRule="exact"/>
        <w:rPr>
          <w:rFonts w:ascii="Segoe UI Emoji" w:hAnsi="Segoe UI Emoji" w:cs="Segoe UI Semibold"/>
          <w:sz w:val="22"/>
          <w:szCs w:val="22"/>
        </w:rPr>
      </w:pPr>
    </w:p>
    <w:p w:rsidR="00704F0A" w:rsidRPr="009A55BA" w:rsidRDefault="00704F0A" w:rsidP="00704F0A">
      <w:pPr>
        <w:spacing w:line="232" w:lineRule="exact"/>
        <w:rPr>
          <w:rFonts w:ascii="Segoe UI Emoji" w:hAnsi="Segoe UI Emoji" w:cs="Segoe UI Semibold"/>
          <w:sz w:val="22"/>
          <w:szCs w:val="22"/>
        </w:rPr>
      </w:pPr>
    </w:p>
    <w:p w:rsidR="00704F0A" w:rsidRPr="009A55BA" w:rsidRDefault="00704F0A" w:rsidP="00704F0A">
      <w:pPr>
        <w:spacing w:line="0" w:lineRule="atLeast"/>
        <w:rPr>
          <w:rFonts w:ascii="Segoe UI Emoji" w:eastAsia="Arial" w:hAnsi="Segoe UI Emoji" w:cs="Segoe UI Semibold"/>
          <w:sz w:val="22"/>
          <w:szCs w:val="22"/>
        </w:rPr>
      </w:pPr>
      <w:r w:rsidRPr="009A55BA">
        <w:rPr>
          <w:rFonts w:ascii="Segoe UI Emoji" w:eastAsia="Arial" w:hAnsi="Segoe UI Emoji" w:cs="Segoe UI Semibold"/>
          <w:sz w:val="22"/>
          <w:szCs w:val="22"/>
        </w:rPr>
        <w:t>Parent Signature ……………………………………</w:t>
      </w:r>
    </w:p>
    <w:p w:rsidR="00704F0A" w:rsidRPr="009A55BA" w:rsidRDefault="00704F0A" w:rsidP="00704F0A">
      <w:pPr>
        <w:spacing w:line="200" w:lineRule="exact"/>
        <w:rPr>
          <w:rFonts w:ascii="Segoe UI Emoji" w:hAnsi="Segoe UI Emoji" w:cs="Segoe UI Semibold"/>
          <w:sz w:val="22"/>
          <w:szCs w:val="22"/>
        </w:rPr>
      </w:pPr>
    </w:p>
    <w:p w:rsidR="00704F0A" w:rsidRPr="009A55BA" w:rsidRDefault="00704F0A" w:rsidP="00704F0A">
      <w:pPr>
        <w:spacing w:line="200" w:lineRule="exact"/>
        <w:rPr>
          <w:rFonts w:ascii="Segoe UI Emoji" w:hAnsi="Segoe UI Emoji" w:cs="Segoe UI Semibold"/>
          <w:sz w:val="22"/>
          <w:szCs w:val="22"/>
        </w:rPr>
      </w:pPr>
    </w:p>
    <w:p w:rsidR="00704F0A" w:rsidRPr="009A55BA" w:rsidRDefault="00704F0A" w:rsidP="00704F0A">
      <w:pPr>
        <w:spacing w:line="200" w:lineRule="exact"/>
        <w:rPr>
          <w:rFonts w:ascii="Segoe UI Emoji" w:hAnsi="Segoe UI Emoji" w:cs="Segoe UI Semibold"/>
          <w:sz w:val="22"/>
          <w:szCs w:val="22"/>
        </w:rPr>
      </w:pPr>
    </w:p>
    <w:p w:rsidR="00704F0A" w:rsidRPr="009A55BA" w:rsidRDefault="00704F0A" w:rsidP="00704F0A">
      <w:pPr>
        <w:spacing w:line="237" w:lineRule="exact"/>
        <w:rPr>
          <w:rFonts w:ascii="Segoe UI Emoji" w:hAnsi="Segoe UI Emoji" w:cs="Segoe UI Semibold"/>
          <w:sz w:val="22"/>
          <w:szCs w:val="22"/>
        </w:rPr>
      </w:pPr>
    </w:p>
    <w:p w:rsidR="00704F0A" w:rsidRPr="009A55BA" w:rsidRDefault="00704F0A" w:rsidP="00704F0A">
      <w:pPr>
        <w:spacing w:line="0" w:lineRule="atLeast"/>
        <w:rPr>
          <w:rFonts w:ascii="Segoe UI Emoji" w:eastAsia="Arial" w:hAnsi="Segoe UI Emoji" w:cs="Segoe UI Semibold"/>
          <w:sz w:val="22"/>
          <w:szCs w:val="22"/>
        </w:rPr>
      </w:pPr>
      <w:r w:rsidRPr="009A55BA">
        <w:rPr>
          <w:rFonts w:ascii="Segoe UI Emoji" w:eastAsia="Arial" w:hAnsi="Segoe UI Emoji" w:cs="Segoe UI Semibold"/>
          <w:sz w:val="22"/>
          <w:szCs w:val="22"/>
        </w:rPr>
        <w:t>Print name ………………………………………….</w:t>
      </w:r>
    </w:p>
    <w:p w:rsidR="00704F0A" w:rsidRPr="009A55BA" w:rsidRDefault="00704F0A" w:rsidP="00704F0A">
      <w:pPr>
        <w:spacing w:line="200" w:lineRule="exact"/>
        <w:rPr>
          <w:rFonts w:ascii="Segoe UI Emoji" w:hAnsi="Segoe UI Emoji" w:cs="Segoe UI Semibold"/>
          <w:sz w:val="22"/>
          <w:szCs w:val="22"/>
        </w:rPr>
      </w:pPr>
    </w:p>
    <w:p w:rsidR="00704F0A" w:rsidRPr="009A55BA" w:rsidRDefault="00704F0A" w:rsidP="00704F0A">
      <w:pPr>
        <w:spacing w:line="200" w:lineRule="exact"/>
        <w:rPr>
          <w:rFonts w:ascii="Segoe UI Emoji" w:hAnsi="Segoe UI Emoji" w:cs="Segoe UI Semibold"/>
          <w:sz w:val="22"/>
          <w:szCs w:val="22"/>
        </w:rPr>
      </w:pPr>
    </w:p>
    <w:p w:rsidR="00704F0A" w:rsidRPr="009A55BA" w:rsidRDefault="00704F0A" w:rsidP="00704F0A">
      <w:pPr>
        <w:spacing w:line="200" w:lineRule="exact"/>
        <w:rPr>
          <w:rFonts w:ascii="Segoe UI Emoji" w:hAnsi="Segoe UI Emoji" w:cs="Segoe UI Semibold"/>
          <w:sz w:val="22"/>
          <w:szCs w:val="22"/>
        </w:rPr>
      </w:pPr>
    </w:p>
    <w:p w:rsidR="00704F0A" w:rsidRPr="009A55BA" w:rsidRDefault="00704F0A" w:rsidP="00704F0A">
      <w:pPr>
        <w:spacing w:line="232" w:lineRule="exact"/>
        <w:rPr>
          <w:rFonts w:ascii="Segoe UI Emoji" w:hAnsi="Segoe UI Emoji" w:cs="Segoe UI Semibold"/>
          <w:sz w:val="22"/>
          <w:szCs w:val="22"/>
        </w:rPr>
      </w:pPr>
    </w:p>
    <w:p w:rsidR="00704F0A" w:rsidRPr="009A55BA" w:rsidRDefault="00704F0A" w:rsidP="00704F0A">
      <w:pPr>
        <w:spacing w:line="0" w:lineRule="atLeast"/>
        <w:rPr>
          <w:rFonts w:ascii="Segoe UI Emoji" w:eastAsia="Arial" w:hAnsi="Segoe UI Emoji" w:cs="Segoe UI Semibold"/>
          <w:sz w:val="22"/>
          <w:szCs w:val="22"/>
        </w:rPr>
      </w:pPr>
      <w:r w:rsidRPr="009A55BA">
        <w:rPr>
          <w:rFonts w:ascii="Segoe UI Emoji" w:eastAsia="Arial" w:hAnsi="Segoe UI Emoji" w:cs="Segoe UI Semibold"/>
          <w:sz w:val="22"/>
          <w:szCs w:val="22"/>
        </w:rPr>
        <w:t>Date ……………………………………</w:t>
      </w:r>
    </w:p>
    <w:p w:rsidR="00704F0A" w:rsidRPr="009A55BA" w:rsidRDefault="00704F0A" w:rsidP="00704F0A">
      <w:pPr>
        <w:spacing w:line="200" w:lineRule="exact"/>
        <w:rPr>
          <w:rFonts w:ascii="Segoe UI Emoji" w:hAnsi="Segoe UI Emoji" w:cs="Segoe UI Semibold"/>
          <w:sz w:val="22"/>
          <w:szCs w:val="22"/>
        </w:rPr>
      </w:pPr>
    </w:p>
    <w:p w:rsidR="00704F0A" w:rsidRPr="00571290" w:rsidRDefault="00704F0A" w:rsidP="00704F0A">
      <w:pPr>
        <w:rPr>
          <w:rFonts w:ascii="Segoe UI" w:hAnsi="Segoe UI" w:cs="Segoe UI"/>
          <w:sz w:val="22"/>
          <w:szCs w:val="22"/>
        </w:rPr>
      </w:pPr>
    </w:p>
    <w:p w:rsidR="00704F0A" w:rsidRPr="009A55BA" w:rsidRDefault="00704F0A" w:rsidP="00704F0A">
      <w:pPr>
        <w:spacing w:line="200" w:lineRule="exact"/>
        <w:jc w:val="center"/>
        <w:rPr>
          <w:rFonts w:ascii="Segoe UI Emoji" w:eastAsia="Arial" w:hAnsi="Segoe UI Emoji" w:cs="Segoe UI Semibold"/>
          <w:b/>
          <w:sz w:val="22"/>
          <w:szCs w:val="22"/>
        </w:rPr>
      </w:pPr>
    </w:p>
    <w:p w:rsidR="00704F0A" w:rsidRPr="009A55BA" w:rsidRDefault="00704F0A" w:rsidP="00704F0A">
      <w:pPr>
        <w:spacing w:line="200" w:lineRule="exact"/>
        <w:jc w:val="center"/>
        <w:rPr>
          <w:rFonts w:ascii="Segoe UI Emoji" w:eastAsia="Arial" w:hAnsi="Segoe UI Emoji" w:cs="Segoe UI Semibold"/>
          <w:b/>
          <w:sz w:val="22"/>
          <w:szCs w:val="22"/>
        </w:rPr>
      </w:pPr>
    </w:p>
    <w:p w:rsidR="00704F0A" w:rsidRPr="009A55BA" w:rsidRDefault="00704F0A" w:rsidP="00704F0A">
      <w:pPr>
        <w:spacing w:line="0" w:lineRule="atLeast"/>
        <w:rPr>
          <w:rFonts w:ascii="Segoe UI Emoji" w:eastAsia="Arial" w:hAnsi="Segoe UI Emoji" w:cs="Segoe UI Semibold"/>
          <w:sz w:val="22"/>
          <w:szCs w:val="22"/>
        </w:rPr>
      </w:pPr>
      <w:r w:rsidRPr="009A55BA">
        <w:rPr>
          <w:rFonts w:ascii="Segoe UI Emoji" w:eastAsia="Arial" w:hAnsi="Segoe UI Emoji" w:cs="Segoe UI Semibold"/>
          <w:sz w:val="22"/>
          <w:szCs w:val="22"/>
        </w:rPr>
        <w:t>Signed …………………………………………………………..on behalf of the 1066 After School Club</w:t>
      </w:r>
      <w:r w:rsidRPr="009A55BA">
        <w:rPr>
          <w:rFonts w:ascii="Segoe UI Emoji" w:eastAsia="Arial" w:hAnsi="Segoe UI Emoji" w:cs="Segoe UI Semibold"/>
          <w:b/>
          <w:sz w:val="22"/>
          <w:szCs w:val="22"/>
        </w:rPr>
        <w:t xml:space="preserve"> </w:t>
      </w:r>
    </w:p>
    <w:p w:rsidR="00704F0A" w:rsidRPr="009A55BA" w:rsidRDefault="00704F0A" w:rsidP="00704F0A">
      <w:pPr>
        <w:spacing w:line="200" w:lineRule="exact"/>
        <w:rPr>
          <w:rFonts w:ascii="Segoe UI Emoji" w:hAnsi="Segoe UI Emoji" w:cs="Segoe UI Semibold"/>
          <w:sz w:val="22"/>
          <w:szCs w:val="22"/>
        </w:rPr>
      </w:pPr>
    </w:p>
    <w:p w:rsidR="00704F0A" w:rsidRPr="009A55BA" w:rsidRDefault="00704F0A" w:rsidP="00704F0A">
      <w:pPr>
        <w:spacing w:line="200" w:lineRule="exact"/>
        <w:rPr>
          <w:rFonts w:ascii="Segoe UI Emoji" w:hAnsi="Segoe UI Emoji" w:cs="Segoe UI Semibold"/>
          <w:sz w:val="22"/>
          <w:szCs w:val="22"/>
        </w:rPr>
      </w:pPr>
    </w:p>
    <w:p w:rsidR="00704F0A" w:rsidRPr="009A55BA" w:rsidRDefault="00704F0A" w:rsidP="00704F0A">
      <w:pPr>
        <w:spacing w:line="200" w:lineRule="exact"/>
        <w:rPr>
          <w:rFonts w:ascii="Segoe UI Emoji" w:hAnsi="Segoe UI Emoji" w:cs="Segoe UI Semibold"/>
          <w:sz w:val="22"/>
          <w:szCs w:val="22"/>
        </w:rPr>
      </w:pPr>
    </w:p>
    <w:p w:rsidR="00704F0A" w:rsidRPr="009A55BA" w:rsidRDefault="00704F0A" w:rsidP="00704F0A">
      <w:pPr>
        <w:spacing w:line="232" w:lineRule="exact"/>
        <w:rPr>
          <w:rFonts w:ascii="Segoe UI Emoji" w:hAnsi="Segoe UI Emoji" w:cs="Segoe UI Semibold"/>
          <w:sz w:val="22"/>
          <w:szCs w:val="22"/>
        </w:rPr>
      </w:pPr>
    </w:p>
    <w:p w:rsidR="00704F0A" w:rsidRPr="009A55BA" w:rsidRDefault="00704F0A" w:rsidP="00704F0A">
      <w:pPr>
        <w:spacing w:line="0" w:lineRule="atLeast"/>
        <w:rPr>
          <w:rFonts w:ascii="Segoe UI Emoji" w:eastAsia="Arial" w:hAnsi="Segoe UI Emoji" w:cs="Segoe UI Semibold"/>
          <w:sz w:val="22"/>
          <w:szCs w:val="22"/>
        </w:rPr>
      </w:pPr>
      <w:r w:rsidRPr="009A55BA">
        <w:rPr>
          <w:rFonts w:ascii="Segoe UI Emoji" w:eastAsia="Arial" w:hAnsi="Segoe UI Emoji" w:cs="Segoe UI Semibold"/>
          <w:sz w:val="22"/>
          <w:szCs w:val="22"/>
        </w:rPr>
        <w:t>Print Name ………………………………………………. Date ……………………….</w:t>
      </w:r>
    </w:p>
    <w:p w:rsidR="00704F0A" w:rsidRPr="009A55BA" w:rsidRDefault="00704F0A" w:rsidP="00704F0A">
      <w:pPr>
        <w:spacing w:line="200" w:lineRule="exact"/>
        <w:rPr>
          <w:rFonts w:ascii="Segoe UI Emoji" w:hAnsi="Segoe UI Emoji" w:cs="Segoe UI Semibold"/>
          <w:sz w:val="22"/>
          <w:szCs w:val="22"/>
        </w:rPr>
      </w:pPr>
    </w:p>
    <w:p w:rsidR="00704F0A" w:rsidRPr="009A55BA" w:rsidRDefault="00704F0A" w:rsidP="00704F0A">
      <w:pPr>
        <w:spacing w:line="200" w:lineRule="exact"/>
        <w:rPr>
          <w:rFonts w:ascii="Segoe UI Emoji" w:hAnsi="Segoe UI Emoji" w:cs="Segoe UI Semibold"/>
          <w:sz w:val="22"/>
          <w:szCs w:val="22"/>
        </w:rPr>
      </w:pPr>
    </w:p>
    <w:p w:rsidR="00704F0A" w:rsidRPr="009A55BA" w:rsidRDefault="00704F0A" w:rsidP="00704F0A">
      <w:pPr>
        <w:spacing w:line="200" w:lineRule="exact"/>
        <w:rPr>
          <w:rFonts w:ascii="Segoe UI Emoji" w:hAnsi="Segoe UI Emoji" w:cs="Segoe UI Semibold"/>
          <w:sz w:val="22"/>
          <w:szCs w:val="22"/>
        </w:rPr>
      </w:pPr>
    </w:p>
    <w:p w:rsidR="00704F0A" w:rsidRPr="009A55BA" w:rsidRDefault="00704F0A" w:rsidP="00704F0A">
      <w:pPr>
        <w:spacing w:line="200" w:lineRule="exact"/>
        <w:rPr>
          <w:rFonts w:ascii="Segoe UI Emoji" w:hAnsi="Segoe UI Emoji" w:cs="Segoe UI Semibold"/>
          <w:sz w:val="22"/>
          <w:szCs w:val="22"/>
        </w:rPr>
      </w:pPr>
    </w:p>
    <w:p w:rsidR="00704F0A" w:rsidRPr="009A55BA" w:rsidRDefault="00704F0A" w:rsidP="00704F0A">
      <w:pPr>
        <w:spacing w:line="200" w:lineRule="exact"/>
        <w:rPr>
          <w:rFonts w:ascii="Segoe UI Emoji" w:hAnsi="Segoe UI Emoji" w:cs="Segoe UI Semibold"/>
          <w:sz w:val="22"/>
          <w:szCs w:val="22"/>
        </w:rPr>
      </w:pPr>
    </w:p>
    <w:p w:rsidR="00704F0A" w:rsidRPr="009A55BA" w:rsidRDefault="00704F0A" w:rsidP="00704F0A">
      <w:pPr>
        <w:spacing w:line="200" w:lineRule="exact"/>
        <w:rPr>
          <w:rFonts w:ascii="Segoe UI Emoji" w:hAnsi="Segoe UI Emoji" w:cs="Segoe UI Semibold"/>
          <w:sz w:val="22"/>
          <w:szCs w:val="22"/>
        </w:rPr>
      </w:pPr>
    </w:p>
    <w:p w:rsidR="00704F0A" w:rsidRPr="009A55BA" w:rsidRDefault="00704F0A" w:rsidP="00704F0A">
      <w:pPr>
        <w:spacing w:line="200" w:lineRule="exact"/>
        <w:rPr>
          <w:rFonts w:ascii="Segoe UI Emoji" w:hAnsi="Segoe UI Emoji" w:cs="Segoe UI Semibold"/>
          <w:sz w:val="22"/>
          <w:szCs w:val="22"/>
        </w:rPr>
      </w:pPr>
    </w:p>
    <w:p w:rsidR="00704F0A" w:rsidRPr="009A55BA" w:rsidRDefault="00704F0A" w:rsidP="00704F0A">
      <w:pPr>
        <w:spacing w:line="200" w:lineRule="exact"/>
        <w:rPr>
          <w:rFonts w:ascii="Segoe UI Emoji" w:hAnsi="Segoe UI Emoji" w:cs="Segoe UI Semibold"/>
          <w:sz w:val="22"/>
          <w:szCs w:val="22"/>
        </w:rPr>
      </w:pPr>
    </w:p>
    <w:p w:rsidR="00704F0A" w:rsidRPr="009A55BA" w:rsidRDefault="00704F0A" w:rsidP="00704F0A">
      <w:pPr>
        <w:spacing w:line="200" w:lineRule="exact"/>
        <w:rPr>
          <w:rFonts w:ascii="Segoe UI Emoji" w:hAnsi="Segoe UI Emoji" w:cs="Segoe UI Semibold"/>
          <w:sz w:val="22"/>
          <w:szCs w:val="22"/>
        </w:rPr>
      </w:pPr>
    </w:p>
    <w:p w:rsidR="00704F0A" w:rsidRPr="009A55BA" w:rsidRDefault="00704F0A" w:rsidP="00704F0A">
      <w:pPr>
        <w:spacing w:line="200" w:lineRule="exact"/>
        <w:rPr>
          <w:rFonts w:ascii="Segoe UI Emoji" w:hAnsi="Segoe UI Emoji" w:cs="Segoe UI Semibold"/>
          <w:sz w:val="22"/>
          <w:szCs w:val="22"/>
        </w:rPr>
      </w:pPr>
    </w:p>
    <w:p w:rsidR="00704F0A" w:rsidRPr="009A55BA" w:rsidRDefault="00704F0A" w:rsidP="00704F0A">
      <w:pPr>
        <w:spacing w:line="200" w:lineRule="exact"/>
        <w:rPr>
          <w:rFonts w:ascii="Segoe UI Emoji" w:hAnsi="Segoe UI Emoji" w:cs="Segoe UI Semibold"/>
          <w:sz w:val="22"/>
          <w:szCs w:val="22"/>
        </w:rPr>
      </w:pPr>
    </w:p>
    <w:p w:rsidR="00704F0A" w:rsidRPr="009A55BA" w:rsidRDefault="00704F0A" w:rsidP="00704F0A">
      <w:pPr>
        <w:spacing w:line="200" w:lineRule="exact"/>
        <w:rPr>
          <w:rFonts w:ascii="Segoe UI Emoji" w:hAnsi="Segoe UI Emoji" w:cs="Segoe UI Semibold"/>
          <w:sz w:val="22"/>
          <w:szCs w:val="22"/>
        </w:rPr>
      </w:pPr>
    </w:p>
    <w:p w:rsidR="00704F0A" w:rsidRPr="009A55BA" w:rsidRDefault="00704F0A" w:rsidP="00704F0A">
      <w:pPr>
        <w:spacing w:line="200" w:lineRule="exact"/>
        <w:rPr>
          <w:rFonts w:ascii="Segoe UI Emoji" w:hAnsi="Segoe UI Emoji" w:cs="Segoe UI Semibold"/>
          <w:sz w:val="22"/>
          <w:szCs w:val="22"/>
        </w:rPr>
      </w:pPr>
    </w:p>
    <w:p w:rsidR="00704F0A" w:rsidRPr="009A55BA" w:rsidRDefault="00704F0A" w:rsidP="00704F0A">
      <w:pPr>
        <w:spacing w:line="200" w:lineRule="exact"/>
        <w:rPr>
          <w:rFonts w:ascii="Segoe UI Emoji" w:hAnsi="Segoe UI Emoji" w:cs="Segoe UI Semibold"/>
          <w:sz w:val="22"/>
          <w:szCs w:val="22"/>
        </w:rPr>
      </w:pPr>
    </w:p>
    <w:p w:rsidR="00704F0A" w:rsidRPr="009A55BA" w:rsidRDefault="00704F0A" w:rsidP="00704F0A">
      <w:pPr>
        <w:spacing w:line="200" w:lineRule="exact"/>
        <w:rPr>
          <w:rFonts w:ascii="Segoe UI Emoji" w:hAnsi="Segoe UI Emoji" w:cs="Segoe UI Semibold"/>
          <w:sz w:val="22"/>
          <w:szCs w:val="22"/>
        </w:rPr>
      </w:pPr>
      <w:r w:rsidRPr="009A55BA">
        <w:rPr>
          <w:rFonts w:ascii="Segoe UI Emoji" w:hAnsi="Segoe UI Emoji" w:cs="Segoe UI Semibold"/>
          <w:sz w:val="22"/>
          <w:szCs w:val="22"/>
        </w:rPr>
        <w:t>Please complete and return to school.</w:t>
      </w:r>
    </w:p>
    <w:p w:rsidR="00704F0A" w:rsidRPr="009A55BA" w:rsidRDefault="00704F0A" w:rsidP="00704F0A">
      <w:pPr>
        <w:spacing w:line="200" w:lineRule="exact"/>
        <w:rPr>
          <w:rFonts w:ascii="Segoe UI Emoji" w:hAnsi="Segoe UI Emoji" w:cs="Segoe UI Semibold"/>
          <w:sz w:val="22"/>
          <w:szCs w:val="22"/>
        </w:rPr>
      </w:pPr>
    </w:p>
    <w:p w:rsidR="00704F0A" w:rsidRPr="009A55BA" w:rsidRDefault="00704F0A" w:rsidP="00704F0A">
      <w:pPr>
        <w:spacing w:line="200" w:lineRule="exact"/>
        <w:rPr>
          <w:rFonts w:ascii="Segoe UI Emoji" w:hAnsi="Segoe UI Emoji" w:cs="Segoe UI Semibold"/>
          <w:sz w:val="22"/>
          <w:szCs w:val="22"/>
        </w:rPr>
      </w:pPr>
    </w:p>
    <w:p w:rsidR="00704F0A" w:rsidRPr="009A55BA" w:rsidRDefault="00704F0A" w:rsidP="00704F0A">
      <w:pPr>
        <w:spacing w:line="200" w:lineRule="exact"/>
        <w:rPr>
          <w:rFonts w:ascii="Segoe UI Emoji" w:hAnsi="Segoe UI Emoji" w:cs="Segoe UI Semibold"/>
          <w:sz w:val="22"/>
          <w:szCs w:val="22"/>
        </w:rPr>
      </w:pPr>
    </w:p>
    <w:p w:rsidR="00704F0A" w:rsidRPr="009A55BA" w:rsidRDefault="00704F0A" w:rsidP="00704F0A">
      <w:pPr>
        <w:spacing w:line="200" w:lineRule="exact"/>
        <w:rPr>
          <w:rFonts w:ascii="Segoe UI Emoji" w:hAnsi="Segoe UI Emoji" w:cs="Segoe UI Semibold"/>
          <w:sz w:val="22"/>
          <w:szCs w:val="22"/>
        </w:rPr>
      </w:pPr>
    </w:p>
    <w:p w:rsidR="00704F0A" w:rsidRPr="009A55BA" w:rsidRDefault="00704F0A" w:rsidP="00704F0A">
      <w:pPr>
        <w:spacing w:line="237" w:lineRule="exact"/>
        <w:rPr>
          <w:rFonts w:ascii="Segoe UI Emoji" w:hAnsi="Segoe UI Emoji" w:cs="Segoe UI Semibold"/>
          <w:sz w:val="22"/>
          <w:szCs w:val="22"/>
        </w:rPr>
      </w:pPr>
    </w:p>
    <w:p w:rsidR="00704F0A" w:rsidRDefault="00704F0A" w:rsidP="00387C0F">
      <w:pPr>
        <w:spacing w:line="353" w:lineRule="auto"/>
        <w:jc w:val="center"/>
        <w:rPr>
          <w:rFonts w:ascii="Segoe UI Emoji" w:eastAsia="Arial" w:hAnsi="Segoe UI Emoji" w:cs="Segoe UI Semibold"/>
          <w:b/>
          <w:sz w:val="22"/>
          <w:szCs w:val="22"/>
          <w:u w:val="single"/>
        </w:rPr>
      </w:pPr>
    </w:p>
    <w:sectPr w:rsidR="00704F0A" w:rsidSect="001D0066">
      <w:headerReference w:type="default" r:id="rId9"/>
      <w:pgSz w:w="11906" w:h="16838"/>
      <w:pgMar w:top="720" w:right="1418" w:bottom="284" w:left="1418" w:header="17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C00" w:rsidRDefault="00E81C00" w:rsidP="00F6326D">
      <w:r>
        <w:separator/>
      </w:r>
    </w:p>
  </w:endnote>
  <w:endnote w:type="continuationSeparator" w:id="0">
    <w:p w:rsidR="00E81C00" w:rsidRDefault="00E81C00" w:rsidP="00F6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C00" w:rsidRDefault="00E81C00" w:rsidP="00F6326D">
      <w:r>
        <w:separator/>
      </w:r>
    </w:p>
  </w:footnote>
  <w:footnote w:type="continuationSeparator" w:id="0">
    <w:p w:rsidR="00E81C00" w:rsidRDefault="00E81C00" w:rsidP="00F63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A41" w:rsidRPr="003E6A41" w:rsidRDefault="003E6A41" w:rsidP="003E6A41">
    <w:pPr>
      <w:pStyle w:val="Header"/>
      <w:rPr>
        <w:rFonts w:cs="Arial"/>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152736D3"/>
    <w:multiLevelType w:val="hybridMultilevel"/>
    <w:tmpl w:val="12AA7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D718D9"/>
    <w:multiLevelType w:val="hybridMultilevel"/>
    <w:tmpl w:val="CAE40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DD01D3"/>
    <w:multiLevelType w:val="hybridMultilevel"/>
    <w:tmpl w:val="78C6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852DCE"/>
    <w:multiLevelType w:val="hybridMultilevel"/>
    <w:tmpl w:val="1F72A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DF7173"/>
    <w:multiLevelType w:val="hybridMultilevel"/>
    <w:tmpl w:val="2568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F94583"/>
    <w:multiLevelType w:val="hybridMultilevel"/>
    <w:tmpl w:val="FE0A6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460485"/>
    <w:multiLevelType w:val="hybridMultilevel"/>
    <w:tmpl w:val="24E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0"/>
  </w:num>
  <w:num w:numId="4">
    <w:abstractNumId w:val="9"/>
  </w:num>
  <w:num w:numId="5">
    <w:abstractNumId w:val="8"/>
  </w:num>
  <w:num w:numId="6">
    <w:abstractNumId w:val="12"/>
  </w:num>
  <w:num w:numId="7">
    <w:abstractNumId w:val="6"/>
  </w:num>
  <w:num w:numId="8">
    <w:abstractNumId w:val="7"/>
  </w:num>
  <w:num w:numId="9">
    <w:abstractNumId w:val="0"/>
  </w:num>
  <w:num w:numId="10">
    <w:abstractNumId w:val="1"/>
  </w:num>
  <w:num w:numId="11">
    <w:abstractNumId w:val="2"/>
  </w:num>
  <w:num w:numId="12">
    <w:abstractNumId w:val="3"/>
  </w:num>
  <w:num w:numId="13">
    <w:abstractNumId w:val="4"/>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FB"/>
    <w:rsid w:val="00042ABF"/>
    <w:rsid w:val="000567D1"/>
    <w:rsid w:val="00067F0B"/>
    <w:rsid w:val="00081279"/>
    <w:rsid w:val="000A299F"/>
    <w:rsid w:val="000A7BB4"/>
    <w:rsid w:val="00130042"/>
    <w:rsid w:val="00130E09"/>
    <w:rsid w:val="0017409A"/>
    <w:rsid w:val="00183C64"/>
    <w:rsid w:val="00194949"/>
    <w:rsid w:val="001D0066"/>
    <w:rsid w:val="001D0779"/>
    <w:rsid w:val="001D251B"/>
    <w:rsid w:val="001E62B1"/>
    <w:rsid w:val="001E7226"/>
    <w:rsid w:val="0022287D"/>
    <w:rsid w:val="00236DF1"/>
    <w:rsid w:val="0023710A"/>
    <w:rsid w:val="00251953"/>
    <w:rsid w:val="002540A2"/>
    <w:rsid w:val="00260D50"/>
    <w:rsid w:val="00283ADD"/>
    <w:rsid w:val="002901CA"/>
    <w:rsid w:val="002A5F21"/>
    <w:rsid w:val="00301DBB"/>
    <w:rsid w:val="00326D8B"/>
    <w:rsid w:val="003277DA"/>
    <w:rsid w:val="00330FC1"/>
    <w:rsid w:val="003313E1"/>
    <w:rsid w:val="003319C2"/>
    <w:rsid w:val="0036731F"/>
    <w:rsid w:val="00387C0F"/>
    <w:rsid w:val="003A3197"/>
    <w:rsid w:val="003E6A41"/>
    <w:rsid w:val="003F7F29"/>
    <w:rsid w:val="00414F69"/>
    <w:rsid w:val="00441208"/>
    <w:rsid w:val="0047207F"/>
    <w:rsid w:val="004D6D83"/>
    <w:rsid w:val="004E7D3D"/>
    <w:rsid w:val="004F50BA"/>
    <w:rsid w:val="00505775"/>
    <w:rsid w:val="005308DF"/>
    <w:rsid w:val="00535DA3"/>
    <w:rsid w:val="00542C28"/>
    <w:rsid w:val="005675F2"/>
    <w:rsid w:val="00571290"/>
    <w:rsid w:val="005A1D15"/>
    <w:rsid w:val="005A5272"/>
    <w:rsid w:val="005B32B0"/>
    <w:rsid w:val="005B3EC8"/>
    <w:rsid w:val="005C3838"/>
    <w:rsid w:val="0060200C"/>
    <w:rsid w:val="00653792"/>
    <w:rsid w:val="006C0B52"/>
    <w:rsid w:val="00704F0A"/>
    <w:rsid w:val="0072413B"/>
    <w:rsid w:val="0073247B"/>
    <w:rsid w:val="007615E1"/>
    <w:rsid w:val="00765A19"/>
    <w:rsid w:val="007875E8"/>
    <w:rsid w:val="00796F41"/>
    <w:rsid w:val="007A67E8"/>
    <w:rsid w:val="007C062B"/>
    <w:rsid w:val="0084164C"/>
    <w:rsid w:val="00851C52"/>
    <w:rsid w:val="008776A8"/>
    <w:rsid w:val="00887908"/>
    <w:rsid w:val="008A4F4E"/>
    <w:rsid w:val="008C2FCE"/>
    <w:rsid w:val="008D3E50"/>
    <w:rsid w:val="008D4669"/>
    <w:rsid w:val="008E430B"/>
    <w:rsid w:val="009033C3"/>
    <w:rsid w:val="0092110C"/>
    <w:rsid w:val="009236A5"/>
    <w:rsid w:val="0092498C"/>
    <w:rsid w:val="0094278D"/>
    <w:rsid w:val="00952CCD"/>
    <w:rsid w:val="0095418E"/>
    <w:rsid w:val="0095567E"/>
    <w:rsid w:val="00961020"/>
    <w:rsid w:val="00976BE2"/>
    <w:rsid w:val="00992B44"/>
    <w:rsid w:val="009A55BA"/>
    <w:rsid w:val="009B4AFB"/>
    <w:rsid w:val="009B7999"/>
    <w:rsid w:val="009C7F66"/>
    <w:rsid w:val="009D282D"/>
    <w:rsid w:val="009F0684"/>
    <w:rsid w:val="00A16770"/>
    <w:rsid w:val="00A45A52"/>
    <w:rsid w:val="00A54130"/>
    <w:rsid w:val="00A565C3"/>
    <w:rsid w:val="00A979CD"/>
    <w:rsid w:val="00AB6EF1"/>
    <w:rsid w:val="00AB785B"/>
    <w:rsid w:val="00AC0470"/>
    <w:rsid w:val="00B1214F"/>
    <w:rsid w:val="00B54C44"/>
    <w:rsid w:val="00BA493E"/>
    <w:rsid w:val="00BB7FA7"/>
    <w:rsid w:val="00BD20AE"/>
    <w:rsid w:val="00BF52F1"/>
    <w:rsid w:val="00C36649"/>
    <w:rsid w:val="00C47A38"/>
    <w:rsid w:val="00C54755"/>
    <w:rsid w:val="00C56A33"/>
    <w:rsid w:val="00C70B91"/>
    <w:rsid w:val="00C71ACD"/>
    <w:rsid w:val="00C809C7"/>
    <w:rsid w:val="00C84BB9"/>
    <w:rsid w:val="00CA553C"/>
    <w:rsid w:val="00CB476F"/>
    <w:rsid w:val="00D23D5A"/>
    <w:rsid w:val="00D3098F"/>
    <w:rsid w:val="00D3429D"/>
    <w:rsid w:val="00D47BC2"/>
    <w:rsid w:val="00D80F9A"/>
    <w:rsid w:val="00D81924"/>
    <w:rsid w:val="00DD1CE6"/>
    <w:rsid w:val="00DF3352"/>
    <w:rsid w:val="00E16ACC"/>
    <w:rsid w:val="00E31386"/>
    <w:rsid w:val="00E40B6F"/>
    <w:rsid w:val="00E66D97"/>
    <w:rsid w:val="00E80281"/>
    <w:rsid w:val="00E81C00"/>
    <w:rsid w:val="00ED0077"/>
    <w:rsid w:val="00ED146E"/>
    <w:rsid w:val="00ED36B4"/>
    <w:rsid w:val="00EE2388"/>
    <w:rsid w:val="00EF0FFA"/>
    <w:rsid w:val="00EF58B6"/>
    <w:rsid w:val="00F1626F"/>
    <w:rsid w:val="00F461AE"/>
    <w:rsid w:val="00F60FF8"/>
    <w:rsid w:val="00F6326D"/>
    <w:rsid w:val="00F80AFA"/>
    <w:rsid w:val="00F963C4"/>
    <w:rsid w:val="00FD4EB1"/>
    <w:rsid w:val="00FE5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AF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669"/>
    <w:rPr>
      <w:rFonts w:ascii="Tahoma" w:hAnsi="Tahoma" w:cs="Tahoma"/>
      <w:sz w:val="16"/>
      <w:szCs w:val="16"/>
    </w:rPr>
  </w:style>
  <w:style w:type="character" w:customStyle="1" w:styleId="BalloonTextChar">
    <w:name w:val="Balloon Text Char"/>
    <w:basedOn w:val="DefaultParagraphFont"/>
    <w:link w:val="BalloonText"/>
    <w:uiPriority w:val="99"/>
    <w:semiHidden/>
    <w:rsid w:val="008D4669"/>
    <w:rPr>
      <w:rFonts w:ascii="Tahoma" w:eastAsia="Times New Roman" w:hAnsi="Tahoma" w:cs="Tahoma"/>
      <w:sz w:val="16"/>
      <w:szCs w:val="16"/>
      <w:lang w:eastAsia="en-GB"/>
    </w:rPr>
  </w:style>
  <w:style w:type="paragraph" w:styleId="ListParagraph">
    <w:name w:val="List Paragraph"/>
    <w:basedOn w:val="Normal"/>
    <w:uiPriority w:val="34"/>
    <w:qFormat/>
    <w:rsid w:val="00A16770"/>
    <w:pPr>
      <w:ind w:left="720"/>
      <w:contextualSpacing/>
    </w:pPr>
  </w:style>
  <w:style w:type="paragraph" w:styleId="Header">
    <w:name w:val="header"/>
    <w:basedOn w:val="Normal"/>
    <w:link w:val="HeaderChar"/>
    <w:uiPriority w:val="99"/>
    <w:unhideWhenUsed/>
    <w:rsid w:val="00F6326D"/>
    <w:pPr>
      <w:tabs>
        <w:tab w:val="center" w:pos="4513"/>
        <w:tab w:val="right" w:pos="9026"/>
      </w:tabs>
    </w:pPr>
  </w:style>
  <w:style w:type="character" w:customStyle="1" w:styleId="HeaderChar">
    <w:name w:val="Header Char"/>
    <w:basedOn w:val="DefaultParagraphFont"/>
    <w:link w:val="Header"/>
    <w:uiPriority w:val="99"/>
    <w:rsid w:val="00F632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6326D"/>
    <w:pPr>
      <w:tabs>
        <w:tab w:val="center" w:pos="4513"/>
        <w:tab w:val="right" w:pos="9026"/>
      </w:tabs>
    </w:pPr>
  </w:style>
  <w:style w:type="character" w:customStyle="1" w:styleId="FooterChar">
    <w:name w:val="Footer Char"/>
    <w:basedOn w:val="DefaultParagraphFont"/>
    <w:link w:val="Footer"/>
    <w:uiPriority w:val="99"/>
    <w:rsid w:val="00F6326D"/>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AF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669"/>
    <w:rPr>
      <w:rFonts w:ascii="Tahoma" w:hAnsi="Tahoma" w:cs="Tahoma"/>
      <w:sz w:val="16"/>
      <w:szCs w:val="16"/>
    </w:rPr>
  </w:style>
  <w:style w:type="character" w:customStyle="1" w:styleId="BalloonTextChar">
    <w:name w:val="Balloon Text Char"/>
    <w:basedOn w:val="DefaultParagraphFont"/>
    <w:link w:val="BalloonText"/>
    <w:uiPriority w:val="99"/>
    <w:semiHidden/>
    <w:rsid w:val="008D4669"/>
    <w:rPr>
      <w:rFonts w:ascii="Tahoma" w:eastAsia="Times New Roman" w:hAnsi="Tahoma" w:cs="Tahoma"/>
      <w:sz w:val="16"/>
      <w:szCs w:val="16"/>
      <w:lang w:eastAsia="en-GB"/>
    </w:rPr>
  </w:style>
  <w:style w:type="paragraph" w:styleId="ListParagraph">
    <w:name w:val="List Paragraph"/>
    <w:basedOn w:val="Normal"/>
    <w:uiPriority w:val="34"/>
    <w:qFormat/>
    <w:rsid w:val="00A16770"/>
    <w:pPr>
      <w:ind w:left="720"/>
      <w:contextualSpacing/>
    </w:pPr>
  </w:style>
  <w:style w:type="paragraph" w:styleId="Header">
    <w:name w:val="header"/>
    <w:basedOn w:val="Normal"/>
    <w:link w:val="HeaderChar"/>
    <w:uiPriority w:val="99"/>
    <w:unhideWhenUsed/>
    <w:rsid w:val="00F6326D"/>
    <w:pPr>
      <w:tabs>
        <w:tab w:val="center" w:pos="4513"/>
        <w:tab w:val="right" w:pos="9026"/>
      </w:tabs>
    </w:pPr>
  </w:style>
  <w:style w:type="character" w:customStyle="1" w:styleId="HeaderChar">
    <w:name w:val="Header Char"/>
    <w:basedOn w:val="DefaultParagraphFont"/>
    <w:link w:val="Header"/>
    <w:uiPriority w:val="99"/>
    <w:rsid w:val="00F632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6326D"/>
    <w:pPr>
      <w:tabs>
        <w:tab w:val="center" w:pos="4513"/>
        <w:tab w:val="right" w:pos="9026"/>
      </w:tabs>
    </w:pPr>
  </w:style>
  <w:style w:type="character" w:customStyle="1" w:styleId="FooterChar">
    <w:name w:val="Footer Char"/>
    <w:basedOn w:val="DefaultParagraphFont"/>
    <w:link w:val="Footer"/>
    <w:uiPriority w:val="99"/>
    <w:rsid w:val="00F6326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80089">
      <w:bodyDiv w:val="1"/>
      <w:marLeft w:val="0"/>
      <w:marRight w:val="0"/>
      <w:marTop w:val="0"/>
      <w:marBottom w:val="0"/>
      <w:divBdr>
        <w:top w:val="none" w:sz="0" w:space="0" w:color="auto"/>
        <w:left w:val="none" w:sz="0" w:space="0" w:color="auto"/>
        <w:bottom w:val="none" w:sz="0" w:space="0" w:color="auto"/>
        <w:right w:val="none" w:sz="0" w:space="0" w:color="auto"/>
      </w:divBdr>
    </w:div>
    <w:div w:id="1032925559">
      <w:bodyDiv w:val="1"/>
      <w:marLeft w:val="0"/>
      <w:marRight w:val="0"/>
      <w:marTop w:val="0"/>
      <w:marBottom w:val="0"/>
      <w:divBdr>
        <w:top w:val="none" w:sz="0" w:space="0" w:color="auto"/>
        <w:left w:val="none" w:sz="0" w:space="0" w:color="auto"/>
        <w:bottom w:val="none" w:sz="0" w:space="0" w:color="auto"/>
        <w:right w:val="none" w:sz="0" w:space="0" w:color="auto"/>
      </w:divBdr>
    </w:div>
    <w:div w:id="120540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Stamford Bridge Primary School</Company>
  <LinksUpToDate>false</LinksUpToDate>
  <CharactersWithSpaces>12628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Katherine Douglas</cp:lastModifiedBy>
  <cp:revision>11</cp:revision>
  <cp:lastPrinted>2015-01-12T09:59:00Z</cp:lastPrinted>
  <dcterms:created xsi:type="dcterms:W3CDTF">2020-01-06T16:00:00Z</dcterms:created>
  <dcterms:modified xsi:type="dcterms:W3CDTF">2020-01-13T20:12:00Z</dcterms:modified>
</cp:coreProperties>
</file>